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07B" w:rsidRDefault="00E5607B" w:rsidP="006A5ACD">
      <w:pPr>
        <w:pStyle w:val="NormalWeb"/>
        <w:spacing w:before="0" w:beforeAutospacing="0" w:after="0" w:afterAutospacing="0" w:line="360" w:lineRule="auto"/>
        <w:jc w:val="center"/>
        <w:rPr>
          <w:rStyle w:val="Strong"/>
          <w:rFonts w:ascii="Cambria" w:hAnsi="Cambria"/>
          <w:color w:val="000000"/>
          <w:sz w:val="28"/>
          <w:szCs w:val="28"/>
        </w:rPr>
      </w:pPr>
      <w:r w:rsidRPr="006A5ACD">
        <w:rPr>
          <w:rStyle w:val="Strong"/>
          <w:rFonts w:ascii="Cambria" w:hAnsi="Cambria"/>
          <w:color w:val="000000"/>
          <w:sz w:val="28"/>
          <w:szCs w:val="28"/>
        </w:rPr>
        <w:t>Brief Report-</w:t>
      </w:r>
    </w:p>
    <w:p w:rsidR="006A5ACD" w:rsidRPr="006A5ACD" w:rsidRDefault="006A5ACD" w:rsidP="006A5ACD">
      <w:pPr>
        <w:jc w:val="center"/>
        <w:rPr>
          <w:rFonts w:ascii="Cambria" w:hAnsi="Cambria"/>
          <w:b/>
          <w:bCs/>
          <w:color w:val="000000"/>
          <w:sz w:val="28"/>
          <w:szCs w:val="28"/>
          <w:u w:val="single"/>
        </w:rPr>
      </w:pPr>
      <w:r w:rsidRPr="006A5ACD">
        <w:rPr>
          <w:rFonts w:ascii="Cambria" w:hAnsi="Cambria"/>
          <w:b/>
          <w:bCs/>
          <w:color w:val="000000"/>
          <w:sz w:val="28"/>
          <w:szCs w:val="28"/>
          <w:u w:val="single"/>
        </w:rPr>
        <w:t xml:space="preserve">Interactive meeting on 16/01/2018 at </w:t>
      </w:r>
      <w:proofErr w:type="spellStart"/>
      <w:r w:rsidRPr="006A5ACD">
        <w:rPr>
          <w:rFonts w:ascii="Cambria" w:hAnsi="Cambria"/>
          <w:b/>
          <w:bCs/>
          <w:color w:val="000000"/>
          <w:sz w:val="28"/>
          <w:szCs w:val="28"/>
          <w:u w:val="single"/>
        </w:rPr>
        <w:t>Chemexcil</w:t>
      </w:r>
      <w:proofErr w:type="spellEnd"/>
      <w:r w:rsidRPr="006A5ACD">
        <w:rPr>
          <w:rFonts w:ascii="Cambria" w:hAnsi="Cambria"/>
          <w:b/>
          <w:bCs/>
          <w:color w:val="000000"/>
          <w:sz w:val="28"/>
          <w:szCs w:val="28"/>
          <w:u w:val="single"/>
        </w:rPr>
        <w:t xml:space="preserve"> Mumbai office regarding issues faced by Importers (HS Code Classification &amp; FSSAI)</w:t>
      </w:r>
    </w:p>
    <w:p w:rsidR="00E5607B" w:rsidRPr="009F25BF" w:rsidRDefault="00E5607B" w:rsidP="009F25BF">
      <w:pPr>
        <w:pStyle w:val="NormalWeb"/>
        <w:spacing w:before="0" w:beforeAutospacing="0" w:after="0" w:afterAutospacing="0" w:line="360" w:lineRule="auto"/>
        <w:rPr>
          <w:bCs/>
          <w:color w:val="000000"/>
          <w:sz w:val="28"/>
          <w:szCs w:val="28"/>
        </w:rPr>
      </w:pPr>
    </w:p>
    <w:p w:rsidR="006A5ACD" w:rsidRDefault="006A5ACD" w:rsidP="006A5ACD">
      <w:pPr>
        <w:pStyle w:val="gmail-msonormal"/>
        <w:spacing w:before="0" w:beforeAutospacing="0" w:after="0" w:afterAutospacing="0" w:line="360" w:lineRule="auto"/>
        <w:jc w:val="both"/>
      </w:pPr>
      <w:r>
        <w:rPr>
          <w:rFonts w:ascii="Cambria" w:hAnsi="Cambria"/>
          <w:sz w:val="28"/>
          <w:szCs w:val="28"/>
        </w:rPr>
        <w:t>The council had received representations from</w:t>
      </w:r>
      <w:r>
        <w:rPr>
          <w:rFonts w:ascii="Cambria" w:hAnsi="Cambria"/>
          <w:b/>
          <w:bCs/>
          <w:sz w:val="28"/>
          <w:szCs w:val="28"/>
        </w:rPr>
        <w:t xml:space="preserve"> </w:t>
      </w:r>
      <w:r w:rsidR="005147B6" w:rsidRPr="005147B6">
        <w:rPr>
          <w:rFonts w:ascii="Cambria" w:hAnsi="Cambria"/>
          <w:bCs/>
          <w:sz w:val="28"/>
          <w:szCs w:val="28"/>
        </w:rPr>
        <w:t>the</w:t>
      </w:r>
      <w:r w:rsidR="005147B6">
        <w:rPr>
          <w:rFonts w:ascii="Cambria" w:hAnsi="Cambria"/>
          <w:b/>
          <w:bCs/>
          <w:sz w:val="28"/>
          <w:szCs w:val="28"/>
        </w:rPr>
        <w:t xml:space="preserve"> </w:t>
      </w:r>
      <w:r w:rsidRPr="005147B6">
        <w:rPr>
          <w:rFonts w:ascii="Cambria" w:hAnsi="Cambria"/>
          <w:bCs/>
          <w:sz w:val="28"/>
          <w:szCs w:val="28"/>
        </w:rPr>
        <w:t>member</w:t>
      </w:r>
      <w:r w:rsidR="005147B6">
        <w:rPr>
          <w:rFonts w:ascii="Cambria" w:hAnsi="Cambria"/>
          <w:bCs/>
          <w:sz w:val="28"/>
          <w:szCs w:val="28"/>
        </w:rPr>
        <w:t>-exporters</w:t>
      </w:r>
      <w:r>
        <w:rPr>
          <w:rFonts w:ascii="Cambria" w:hAnsi="Cambria"/>
          <w:b/>
          <w:bCs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citing </w:t>
      </w:r>
      <w:r w:rsidR="005147B6">
        <w:rPr>
          <w:rFonts w:ascii="Cambria" w:hAnsi="Cambria"/>
          <w:sz w:val="28"/>
          <w:szCs w:val="28"/>
        </w:rPr>
        <w:t xml:space="preserve">import related </w:t>
      </w:r>
      <w:r>
        <w:rPr>
          <w:rFonts w:ascii="Cambria" w:hAnsi="Cambria"/>
          <w:color w:val="000000"/>
          <w:sz w:val="28"/>
          <w:szCs w:val="28"/>
        </w:rPr>
        <w:t>issues</w:t>
      </w:r>
      <w:r w:rsidR="00A23608">
        <w:rPr>
          <w:rFonts w:ascii="Cambria" w:hAnsi="Cambria"/>
          <w:color w:val="000000"/>
          <w:sz w:val="28"/>
          <w:szCs w:val="28"/>
        </w:rPr>
        <w:t xml:space="preserve"> pertaining to  FSSAI mapping and </w:t>
      </w:r>
      <w:r>
        <w:rPr>
          <w:rFonts w:ascii="Cambria" w:hAnsi="Cambria"/>
          <w:color w:val="000000"/>
          <w:sz w:val="28"/>
          <w:szCs w:val="28"/>
        </w:rPr>
        <w:t xml:space="preserve"> HS code classification</w:t>
      </w:r>
      <w:r w:rsidR="00A23608">
        <w:rPr>
          <w:rFonts w:ascii="Cambria" w:hAnsi="Cambria"/>
          <w:color w:val="000000"/>
          <w:sz w:val="28"/>
          <w:szCs w:val="28"/>
        </w:rPr>
        <w:t xml:space="preserve">s of items specially under Chapter 29 which  is </w:t>
      </w:r>
      <w:r>
        <w:rPr>
          <w:rFonts w:ascii="Cambria" w:hAnsi="Cambria"/>
          <w:color w:val="000000"/>
          <w:sz w:val="28"/>
          <w:szCs w:val="28"/>
        </w:rPr>
        <w:t xml:space="preserve"> leading to harassment/ DRI/ SIB related problems causing import related delays and  impacting  exports.</w:t>
      </w:r>
    </w:p>
    <w:p w:rsidR="00E5607B" w:rsidRPr="009F25BF" w:rsidRDefault="00E5607B" w:rsidP="006A5ACD">
      <w:pPr>
        <w:pStyle w:val="NormalWeb"/>
        <w:spacing w:before="0" w:beforeAutospacing="0" w:after="0" w:afterAutospacing="0" w:line="360" w:lineRule="auto"/>
        <w:jc w:val="both"/>
        <w:rPr>
          <w:rFonts w:asciiTheme="majorHAnsi" w:hAnsiTheme="majorHAnsi"/>
          <w:sz w:val="28"/>
          <w:szCs w:val="28"/>
        </w:rPr>
      </w:pPr>
      <w:r w:rsidRPr="009F25BF">
        <w:rPr>
          <w:rFonts w:asciiTheme="majorHAnsi" w:hAnsiTheme="majorHAnsi"/>
          <w:bCs/>
          <w:color w:val="000000"/>
          <w:sz w:val="28"/>
          <w:szCs w:val="28"/>
        </w:rPr>
        <w:t> </w:t>
      </w:r>
    </w:p>
    <w:p w:rsidR="006A5ACD" w:rsidRPr="006A5ACD" w:rsidRDefault="006A5ACD" w:rsidP="006A5ACD">
      <w:pPr>
        <w:pStyle w:val="NoSpacing"/>
        <w:spacing w:before="0" w:beforeAutospacing="0" w:after="0" w:afterAutospacing="0" w:line="360" w:lineRule="auto"/>
        <w:jc w:val="both"/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sz w:val="28"/>
          <w:szCs w:val="28"/>
        </w:rPr>
        <w:t>An interactive meeting of the concerned member-exporters was organised at our Mumbai Office to</w:t>
      </w:r>
      <w:r>
        <w:rPr>
          <w:rFonts w:ascii="Cambria" w:hAnsi="Cambria"/>
          <w:b/>
          <w:bCs/>
          <w:sz w:val="28"/>
          <w:szCs w:val="28"/>
        </w:rPr>
        <w:t> </w:t>
      </w:r>
      <w:r w:rsidRPr="006A5ACD">
        <w:rPr>
          <w:rFonts w:ascii="Cambria" w:hAnsi="Cambria"/>
          <w:bCs/>
          <w:sz w:val="28"/>
          <w:szCs w:val="28"/>
        </w:rPr>
        <w:t xml:space="preserve">consolidate </w:t>
      </w:r>
      <w:r w:rsidR="00A23608">
        <w:rPr>
          <w:rFonts w:ascii="Cambria" w:hAnsi="Cambria"/>
          <w:bCs/>
          <w:sz w:val="28"/>
          <w:szCs w:val="28"/>
        </w:rPr>
        <w:t xml:space="preserve">the </w:t>
      </w:r>
      <w:r w:rsidRPr="006A5ACD">
        <w:rPr>
          <w:rFonts w:ascii="Cambria" w:hAnsi="Cambria"/>
          <w:bCs/>
          <w:sz w:val="28"/>
          <w:szCs w:val="28"/>
        </w:rPr>
        <w:t xml:space="preserve">major issues and decide on further action/ or meeting with </w:t>
      </w:r>
      <w:r w:rsidR="005147B6">
        <w:rPr>
          <w:rFonts w:ascii="Cambria" w:hAnsi="Cambria"/>
          <w:bCs/>
          <w:sz w:val="28"/>
          <w:szCs w:val="28"/>
        </w:rPr>
        <w:t xml:space="preserve">the </w:t>
      </w:r>
      <w:r w:rsidRPr="006A5ACD">
        <w:rPr>
          <w:rFonts w:ascii="Cambria" w:hAnsi="Cambria"/>
          <w:bCs/>
          <w:sz w:val="28"/>
          <w:szCs w:val="28"/>
        </w:rPr>
        <w:t>appropriate authority along-with few of the members.</w:t>
      </w:r>
    </w:p>
    <w:p w:rsidR="00E50479" w:rsidRDefault="00E50479" w:rsidP="006A5ACD">
      <w:pPr>
        <w:pStyle w:val="NoSpacing"/>
        <w:spacing w:before="0" w:beforeAutospacing="0" w:after="0" w:afterAutospacing="0" w:line="360" w:lineRule="auto"/>
        <w:jc w:val="both"/>
        <w:rPr>
          <w:rFonts w:ascii="Cambria" w:hAnsi="Cambria"/>
          <w:sz w:val="28"/>
          <w:szCs w:val="28"/>
        </w:rPr>
      </w:pPr>
    </w:p>
    <w:p w:rsidR="00E50479" w:rsidRDefault="00E50479" w:rsidP="006A5ACD">
      <w:pPr>
        <w:pStyle w:val="NoSpacing"/>
        <w:spacing w:before="0" w:beforeAutospacing="0" w:after="0" w:afterAutospacing="0"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E50479">
        <w:rPr>
          <w:rFonts w:ascii="Cambria" w:hAnsi="Cambria"/>
          <w:b/>
          <w:sz w:val="28"/>
          <w:szCs w:val="28"/>
        </w:rPr>
        <w:t xml:space="preserve">This </w:t>
      </w:r>
      <w:r w:rsidRPr="00E50479">
        <w:rPr>
          <w:rFonts w:asciiTheme="majorHAnsi" w:hAnsiTheme="majorHAnsi"/>
          <w:b/>
          <w:sz w:val="28"/>
          <w:szCs w:val="28"/>
        </w:rPr>
        <w:t>m</w:t>
      </w:r>
      <w:r>
        <w:rPr>
          <w:rFonts w:asciiTheme="majorHAnsi" w:hAnsiTheme="majorHAnsi"/>
          <w:b/>
          <w:sz w:val="28"/>
          <w:szCs w:val="28"/>
        </w:rPr>
        <w:t xml:space="preserve">eeting was chaired by Shri S. G </w:t>
      </w:r>
      <w:proofErr w:type="spellStart"/>
      <w:r>
        <w:rPr>
          <w:rFonts w:asciiTheme="majorHAnsi" w:hAnsiTheme="majorHAnsi"/>
          <w:b/>
          <w:sz w:val="28"/>
          <w:szCs w:val="28"/>
        </w:rPr>
        <w:t>Bharadi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- ED and attended by other officers of the council.   From industry, the </w:t>
      </w:r>
      <w:proofErr w:type="gramStart"/>
      <w:r>
        <w:rPr>
          <w:rFonts w:asciiTheme="majorHAnsi" w:hAnsiTheme="majorHAnsi"/>
          <w:b/>
          <w:sz w:val="28"/>
          <w:szCs w:val="28"/>
        </w:rPr>
        <w:t>me</w:t>
      </w:r>
      <w:r w:rsidR="00E5607B" w:rsidRPr="002A70B2">
        <w:rPr>
          <w:rFonts w:asciiTheme="majorHAnsi" w:hAnsiTheme="majorHAnsi"/>
          <w:b/>
          <w:sz w:val="28"/>
          <w:szCs w:val="28"/>
        </w:rPr>
        <w:t>eting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="00E5607B" w:rsidRPr="002A70B2">
        <w:rPr>
          <w:rFonts w:asciiTheme="majorHAnsi" w:hAnsiTheme="majorHAnsi"/>
          <w:b/>
          <w:sz w:val="28"/>
          <w:szCs w:val="28"/>
        </w:rPr>
        <w:t xml:space="preserve"> </w:t>
      </w:r>
      <w:r w:rsidR="006A5ACD">
        <w:rPr>
          <w:rFonts w:asciiTheme="majorHAnsi" w:hAnsiTheme="majorHAnsi"/>
          <w:b/>
          <w:sz w:val="28"/>
          <w:szCs w:val="28"/>
        </w:rPr>
        <w:t>was</w:t>
      </w:r>
      <w:proofErr w:type="gramEnd"/>
      <w:r w:rsidR="006A5ACD">
        <w:rPr>
          <w:rFonts w:asciiTheme="majorHAnsi" w:hAnsiTheme="majorHAnsi"/>
          <w:b/>
          <w:sz w:val="28"/>
          <w:szCs w:val="28"/>
        </w:rPr>
        <w:t xml:space="preserve"> attended by around 15 </w:t>
      </w:r>
      <w:r w:rsidR="005147B6">
        <w:rPr>
          <w:rFonts w:asciiTheme="majorHAnsi" w:hAnsiTheme="majorHAnsi"/>
          <w:b/>
          <w:sz w:val="28"/>
          <w:szCs w:val="28"/>
        </w:rPr>
        <w:t>participants</w:t>
      </w:r>
      <w:r>
        <w:rPr>
          <w:rFonts w:asciiTheme="majorHAnsi" w:hAnsiTheme="majorHAnsi"/>
          <w:b/>
          <w:sz w:val="28"/>
          <w:szCs w:val="28"/>
        </w:rPr>
        <w:t>.</w:t>
      </w:r>
    </w:p>
    <w:p w:rsidR="00E50479" w:rsidRDefault="00E50479" w:rsidP="006A5ACD">
      <w:pPr>
        <w:pStyle w:val="NoSpacing"/>
        <w:spacing w:before="0" w:beforeAutospacing="0" w:after="0" w:afterAutospacing="0" w:line="360" w:lineRule="auto"/>
        <w:jc w:val="both"/>
        <w:rPr>
          <w:rFonts w:asciiTheme="majorHAnsi" w:hAnsiTheme="majorHAnsi"/>
          <w:b/>
          <w:sz w:val="28"/>
          <w:szCs w:val="28"/>
        </w:rPr>
      </w:pPr>
    </w:p>
    <w:p w:rsidR="002A70B2" w:rsidRPr="00E50479" w:rsidRDefault="00E50479" w:rsidP="006A5ACD">
      <w:pPr>
        <w:pStyle w:val="NoSpacing"/>
        <w:spacing w:before="0" w:beforeAutospacing="0" w:after="0" w:afterAutospacing="0" w:line="360" w:lineRule="auto"/>
        <w:jc w:val="both"/>
        <w:rPr>
          <w:rFonts w:asciiTheme="majorHAnsi" w:hAnsiTheme="majorHAnsi"/>
          <w:sz w:val="28"/>
          <w:szCs w:val="28"/>
        </w:rPr>
      </w:pPr>
      <w:r w:rsidRPr="00E50479">
        <w:rPr>
          <w:rFonts w:asciiTheme="majorHAnsi" w:hAnsiTheme="majorHAnsi"/>
          <w:sz w:val="28"/>
          <w:szCs w:val="28"/>
        </w:rPr>
        <w:t>The participants d</w:t>
      </w:r>
      <w:r w:rsidR="005147B6" w:rsidRPr="00E50479">
        <w:rPr>
          <w:rFonts w:asciiTheme="majorHAnsi" w:hAnsiTheme="majorHAnsi"/>
          <w:sz w:val="28"/>
          <w:szCs w:val="28"/>
        </w:rPr>
        <w:t xml:space="preserve">eliberated </w:t>
      </w:r>
      <w:r w:rsidR="006A5ACD" w:rsidRPr="00E50479">
        <w:rPr>
          <w:rFonts w:asciiTheme="majorHAnsi" w:hAnsiTheme="majorHAnsi"/>
          <w:sz w:val="28"/>
          <w:szCs w:val="28"/>
        </w:rPr>
        <w:t xml:space="preserve">about the </w:t>
      </w:r>
      <w:r w:rsidR="00A23608" w:rsidRPr="00E50479">
        <w:rPr>
          <w:rFonts w:asciiTheme="majorHAnsi" w:hAnsiTheme="majorHAnsi"/>
          <w:sz w:val="28"/>
          <w:szCs w:val="28"/>
        </w:rPr>
        <w:t>issues being faced while importing items especially under chapter 29.</w:t>
      </w:r>
      <w:r w:rsidR="007F0116" w:rsidRPr="00E50479">
        <w:rPr>
          <w:rFonts w:asciiTheme="majorHAnsi" w:hAnsiTheme="majorHAnsi"/>
          <w:sz w:val="28"/>
          <w:szCs w:val="28"/>
        </w:rPr>
        <w:t xml:space="preserve">  The FSSAI mapping of dual</w:t>
      </w:r>
      <w:r w:rsidR="002E6A6D" w:rsidRPr="00E50479">
        <w:rPr>
          <w:rFonts w:asciiTheme="majorHAnsi" w:hAnsiTheme="majorHAnsi"/>
          <w:sz w:val="28"/>
          <w:szCs w:val="28"/>
        </w:rPr>
        <w:t>-</w:t>
      </w:r>
      <w:r w:rsidR="007F0116" w:rsidRPr="00E50479">
        <w:rPr>
          <w:rFonts w:asciiTheme="majorHAnsi" w:hAnsiTheme="majorHAnsi"/>
          <w:sz w:val="28"/>
          <w:szCs w:val="28"/>
        </w:rPr>
        <w:t xml:space="preserve">use items </w:t>
      </w:r>
      <w:r w:rsidR="002E6A6D" w:rsidRPr="00E50479">
        <w:rPr>
          <w:rFonts w:asciiTheme="majorHAnsi" w:hAnsiTheme="majorHAnsi"/>
          <w:sz w:val="28"/>
          <w:szCs w:val="28"/>
        </w:rPr>
        <w:t xml:space="preserve">imported for </w:t>
      </w:r>
      <w:r w:rsidR="007F0116" w:rsidRPr="00E50479">
        <w:rPr>
          <w:rFonts w:asciiTheme="majorHAnsi" w:hAnsiTheme="majorHAnsi"/>
          <w:sz w:val="28"/>
          <w:szCs w:val="28"/>
        </w:rPr>
        <w:t xml:space="preserve">non-food applications leads to wastage of time in </w:t>
      </w:r>
      <w:proofErr w:type="gramStart"/>
      <w:r w:rsidR="007F0116" w:rsidRPr="00E50479">
        <w:rPr>
          <w:rFonts w:asciiTheme="majorHAnsi" w:hAnsiTheme="majorHAnsi"/>
          <w:sz w:val="28"/>
          <w:szCs w:val="28"/>
        </w:rPr>
        <w:t>getting  NOC</w:t>
      </w:r>
      <w:proofErr w:type="gramEnd"/>
      <w:r w:rsidR="007F0116" w:rsidRPr="00E50479">
        <w:rPr>
          <w:rFonts w:asciiTheme="majorHAnsi" w:hAnsiTheme="majorHAnsi"/>
          <w:sz w:val="28"/>
          <w:szCs w:val="28"/>
        </w:rPr>
        <w:t xml:space="preserve"> and also involves </w:t>
      </w:r>
      <w:r w:rsidR="008E69F8" w:rsidRPr="00E50479">
        <w:rPr>
          <w:rFonts w:asciiTheme="majorHAnsi" w:hAnsiTheme="majorHAnsi"/>
          <w:sz w:val="28"/>
          <w:szCs w:val="28"/>
        </w:rPr>
        <w:t xml:space="preserve"> transaction costs.</w:t>
      </w:r>
    </w:p>
    <w:p w:rsidR="006A5ACD" w:rsidRDefault="006A5ACD" w:rsidP="006A5ACD">
      <w:pPr>
        <w:spacing w:after="0" w:line="360" w:lineRule="auto"/>
        <w:jc w:val="both"/>
        <w:rPr>
          <w:rFonts w:ascii="Cambria" w:hAnsi="Cambria"/>
          <w:color w:val="000000"/>
          <w:sz w:val="28"/>
          <w:szCs w:val="28"/>
        </w:rPr>
      </w:pPr>
    </w:p>
    <w:p w:rsidR="00A23608" w:rsidRDefault="00A23608" w:rsidP="006A5ACD">
      <w:pPr>
        <w:spacing w:after="0" w:line="360" w:lineRule="auto"/>
        <w:jc w:val="both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color w:val="000000"/>
          <w:sz w:val="28"/>
          <w:szCs w:val="28"/>
        </w:rPr>
        <w:t xml:space="preserve">Considering the issues faced, the council shall represent these issues to the concerned in </w:t>
      </w:r>
      <w:proofErr w:type="spellStart"/>
      <w:r>
        <w:rPr>
          <w:rFonts w:ascii="Cambria" w:hAnsi="Cambria"/>
          <w:color w:val="000000"/>
          <w:sz w:val="28"/>
          <w:szCs w:val="28"/>
        </w:rPr>
        <w:t>MoF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</w:t>
      </w:r>
      <w:proofErr w:type="spellStart"/>
      <w:r>
        <w:rPr>
          <w:rFonts w:ascii="Cambria" w:hAnsi="Cambria"/>
          <w:color w:val="000000"/>
          <w:sz w:val="28"/>
          <w:szCs w:val="28"/>
        </w:rPr>
        <w:t>DoC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, FSSAI </w:t>
      </w:r>
      <w:proofErr w:type="spellStart"/>
      <w:r>
        <w:rPr>
          <w:rFonts w:ascii="Cambria" w:hAnsi="Cambria"/>
          <w:color w:val="000000"/>
          <w:sz w:val="28"/>
          <w:szCs w:val="28"/>
        </w:rPr>
        <w:t>etc</w:t>
      </w:r>
      <w:proofErr w:type="spellEnd"/>
      <w:r>
        <w:rPr>
          <w:rFonts w:ascii="Cambria" w:hAnsi="Cambria"/>
          <w:color w:val="000000"/>
          <w:sz w:val="28"/>
          <w:szCs w:val="28"/>
        </w:rPr>
        <w:t xml:space="preserve"> for redressal.   </w:t>
      </w:r>
    </w:p>
    <w:p w:rsidR="00A23608" w:rsidRDefault="00A23608" w:rsidP="006A5ACD">
      <w:pPr>
        <w:spacing w:after="0" w:line="360" w:lineRule="auto"/>
        <w:jc w:val="both"/>
        <w:rPr>
          <w:rFonts w:ascii="Cambria" w:hAnsi="Cambria"/>
          <w:color w:val="000000"/>
          <w:sz w:val="28"/>
          <w:szCs w:val="28"/>
        </w:rPr>
      </w:pPr>
    </w:p>
    <w:p w:rsidR="006A5ACD" w:rsidRPr="00A23608" w:rsidRDefault="00A23608" w:rsidP="006A5ACD">
      <w:pPr>
        <w:spacing w:after="0" w:line="360" w:lineRule="auto"/>
        <w:jc w:val="both"/>
        <w:rPr>
          <w:rFonts w:ascii="Cambria" w:hAnsi="Cambria"/>
          <w:b/>
          <w:bCs/>
          <w:color w:val="000000"/>
          <w:sz w:val="28"/>
          <w:szCs w:val="28"/>
        </w:rPr>
      </w:pPr>
      <w:r>
        <w:rPr>
          <w:rFonts w:ascii="Cambria" w:hAnsi="Cambria"/>
          <w:b/>
          <w:bCs/>
          <w:color w:val="000000"/>
          <w:sz w:val="28"/>
          <w:szCs w:val="28"/>
        </w:rPr>
        <w:t>In this regard, a</w:t>
      </w:r>
      <w:r w:rsidR="006A5ACD">
        <w:rPr>
          <w:rFonts w:ascii="Cambria" w:hAnsi="Cambria"/>
          <w:b/>
          <w:bCs/>
          <w:color w:val="000000"/>
          <w:sz w:val="28"/>
          <w:szCs w:val="28"/>
        </w:rPr>
        <w:t xml:space="preserve">ll the participants were requested to send us detailed representation/ further details in next 2-3 days with HS codes, items names </w:t>
      </w:r>
      <w:proofErr w:type="spellStart"/>
      <w:r w:rsidR="006A5ACD">
        <w:rPr>
          <w:rFonts w:ascii="Cambria" w:hAnsi="Cambria"/>
          <w:b/>
          <w:bCs/>
          <w:color w:val="000000"/>
          <w:sz w:val="28"/>
          <w:szCs w:val="28"/>
        </w:rPr>
        <w:t>etc</w:t>
      </w:r>
      <w:proofErr w:type="spellEnd"/>
      <w:proofErr w:type="gramStart"/>
      <w:r w:rsidR="006A5ACD">
        <w:rPr>
          <w:rFonts w:ascii="Cambria" w:hAnsi="Cambria"/>
          <w:b/>
          <w:bCs/>
          <w:color w:val="000000"/>
          <w:sz w:val="28"/>
          <w:szCs w:val="28"/>
        </w:rPr>
        <w:t>  and</w:t>
      </w:r>
      <w:proofErr w:type="gramEnd"/>
      <w:r w:rsidR="006A5ACD">
        <w:rPr>
          <w:rFonts w:ascii="Cambria" w:hAnsi="Cambria"/>
          <w:b/>
          <w:bCs/>
          <w:color w:val="000000"/>
          <w:sz w:val="28"/>
          <w:szCs w:val="28"/>
        </w:rPr>
        <w:t xml:space="preserve"> issues faced. </w:t>
      </w:r>
      <w:r>
        <w:rPr>
          <w:rFonts w:ascii="Cambria" w:hAnsi="Cambria"/>
          <w:b/>
          <w:bCs/>
          <w:color w:val="000000"/>
          <w:sz w:val="28"/>
          <w:szCs w:val="28"/>
        </w:rPr>
        <w:t xml:space="preserve">  </w:t>
      </w:r>
      <w:r w:rsidR="006A5ACD">
        <w:rPr>
          <w:rFonts w:ascii="Cambria" w:hAnsi="Cambria"/>
          <w:b/>
          <w:bCs/>
          <w:color w:val="000000"/>
          <w:sz w:val="28"/>
          <w:szCs w:val="28"/>
        </w:rPr>
        <w:t>This will enable us build a case and also enclose the representation for reference</w:t>
      </w:r>
      <w:r>
        <w:rPr>
          <w:rFonts w:ascii="Cambria" w:hAnsi="Cambria"/>
          <w:b/>
          <w:bCs/>
          <w:color w:val="000000"/>
          <w:sz w:val="28"/>
          <w:szCs w:val="28"/>
        </w:rPr>
        <w:t>.</w:t>
      </w:r>
    </w:p>
    <w:p w:rsidR="005147B6" w:rsidRDefault="002A70B2" w:rsidP="005147B6">
      <w:pPr>
        <w:jc w:val="center"/>
        <w:rPr>
          <w:rFonts w:ascii="Cambria" w:hAnsi="Cambria"/>
          <w:b/>
          <w:bCs/>
          <w:color w:val="000000"/>
          <w:sz w:val="24"/>
          <w:szCs w:val="24"/>
          <w:u w:val="single"/>
        </w:rPr>
      </w:pPr>
      <w:bookmarkStart w:id="0" w:name="_GoBack"/>
      <w:bookmarkEnd w:id="0"/>
      <w:r w:rsidRPr="005147B6">
        <w:rPr>
          <w:rFonts w:asciiTheme="majorHAnsi" w:hAnsiTheme="majorHAnsi"/>
          <w:b/>
          <w:sz w:val="24"/>
          <w:szCs w:val="24"/>
          <w:u w:val="single"/>
        </w:rPr>
        <w:lastRenderedPageBreak/>
        <w:t xml:space="preserve">Glimpses of the Interactive meeting </w:t>
      </w:r>
      <w:r w:rsidR="005147B6" w:rsidRPr="005147B6">
        <w:rPr>
          <w:rFonts w:ascii="Cambria" w:hAnsi="Cambria"/>
          <w:b/>
          <w:bCs/>
          <w:color w:val="000000"/>
          <w:sz w:val="24"/>
          <w:szCs w:val="24"/>
          <w:u w:val="single"/>
        </w:rPr>
        <w:t xml:space="preserve">on 16/01/2018 at </w:t>
      </w:r>
      <w:proofErr w:type="spellStart"/>
      <w:r w:rsidR="005147B6" w:rsidRPr="005147B6">
        <w:rPr>
          <w:rFonts w:ascii="Cambria" w:hAnsi="Cambria"/>
          <w:b/>
          <w:bCs/>
          <w:color w:val="000000"/>
          <w:sz w:val="24"/>
          <w:szCs w:val="24"/>
          <w:u w:val="single"/>
        </w:rPr>
        <w:t>Chemexcil</w:t>
      </w:r>
      <w:proofErr w:type="spellEnd"/>
      <w:r w:rsidR="005147B6" w:rsidRPr="005147B6">
        <w:rPr>
          <w:rFonts w:ascii="Cambria" w:hAnsi="Cambria"/>
          <w:b/>
          <w:bCs/>
          <w:color w:val="000000"/>
          <w:sz w:val="24"/>
          <w:szCs w:val="24"/>
          <w:u w:val="single"/>
        </w:rPr>
        <w:t xml:space="preserve"> Mumbai office  regarding issues faced by Importers (HS Code Classification &amp; FSSAI)</w:t>
      </w:r>
    </w:p>
    <w:p w:rsidR="005147B6" w:rsidRPr="005147B6" w:rsidRDefault="005147B6" w:rsidP="005147B6">
      <w:pPr>
        <w:jc w:val="center"/>
        <w:rPr>
          <w:rFonts w:ascii="Cambria" w:hAnsi="Cambria"/>
          <w:b/>
          <w:bCs/>
          <w:color w:val="000000"/>
          <w:sz w:val="24"/>
          <w:szCs w:val="24"/>
          <w:u w:val="single"/>
        </w:rPr>
      </w:pPr>
    </w:p>
    <w:p w:rsidR="002A70B2" w:rsidRDefault="006A5ACD" w:rsidP="002A70B2">
      <w:pPr>
        <w:spacing w:after="0" w:line="48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n-IN"/>
        </w:rPr>
        <w:drawing>
          <wp:inline distT="0" distB="0" distL="0" distR="0">
            <wp:extent cx="5731510" cy="3323174"/>
            <wp:effectExtent l="0" t="0" r="2540" b="0"/>
            <wp:docPr id="3" name="Picture 3" descr="C:\Users\gupta.CHEMEXCIL\ISG- import issues\IMPORT MEE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pta.CHEMEXCIL\ISG- import issues\IMPORT MEETIN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23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0B2" w:rsidRPr="00A23608" w:rsidRDefault="005147B6" w:rsidP="005147B6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A23608">
        <w:rPr>
          <w:rFonts w:asciiTheme="majorHAnsi" w:hAnsiTheme="majorHAnsi"/>
          <w:b/>
          <w:sz w:val="24"/>
          <w:szCs w:val="24"/>
        </w:rPr>
        <w:t xml:space="preserve">Mr. S.G </w:t>
      </w:r>
      <w:proofErr w:type="spellStart"/>
      <w:r w:rsidRPr="00A23608">
        <w:rPr>
          <w:rFonts w:asciiTheme="majorHAnsi" w:hAnsiTheme="majorHAnsi"/>
          <w:b/>
          <w:sz w:val="24"/>
          <w:szCs w:val="24"/>
        </w:rPr>
        <w:t>Bharadi</w:t>
      </w:r>
      <w:proofErr w:type="spellEnd"/>
      <w:r w:rsidRPr="00A23608">
        <w:rPr>
          <w:rFonts w:asciiTheme="majorHAnsi" w:hAnsiTheme="majorHAnsi"/>
          <w:b/>
          <w:sz w:val="24"/>
          <w:szCs w:val="24"/>
        </w:rPr>
        <w:t xml:space="preserve">-ED interacting with </w:t>
      </w:r>
      <w:r w:rsidR="00520844" w:rsidRPr="00A23608">
        <w:rPr>
          <w:rFonts w:asciiTheme="majorHAnsi" w:hAnsiTheme="majorHAnsi"/>
          <w:b/>
          <w:sz w:val="24"/>
          <w:szCs w:val="24"/>
        </w:rPr>
        <w:t>participants dur</w:t>
      </w:r>
      <w:r w:rsidRPr="00A23608">
        <w:rPr>
          <w:rFonts w:asciiTheme="majorHAnsi" w:hAnsiTheme="majorHAnsi"/>
          <w:b/>
          <w:sz w:val="24"/>
          <w:szCs w:val="24"/>
        </w:rPr>
        <w:t>ing the interactive meeting on import related issues</w:t>
      </w:r>
      <w:r w:rsidR="00A23608">
        <w:rPr>
          <w:rFonts w:asciiTheme="majorHAnsi" w:hAnsiTheme="majorHAnsi"/>
          <w:b/>
          <w:sz w:val="24"/>
          <w:szCs w:val="24"/>
        </w:rPr>
        <w:t xml:space="preserve"> at </w:t>
      </w:r>
      <w:proofErr w:type="spellStart"/>
      <w:r w:rsidR="00A23608">
        <w:rPr>
          <w:rFonts w:asciiTheme="majorHAnsi" w:hAnsiTheme="majorHAnsi"/>
          <w:b/>
          <w:sz w:val="24"/>
          <w:szCs w:val="24"/>
        </w:rPr>
        <w:t>Chemexcil</w:t>
      </w:r>
      <w:proofErr w:type="spellEnd"/>
      <w:r w:rsidR="00A23608">
        <w:rPr>
          <w:rFonts w:asciiTheme="majorHAnsi" w:hAnsiTheme="majorHAnsi"/>
          <w:b/>
          <w:sz w:val="24"/>
          <w:szCs w:val="24"/>
        </w:rPr>
        <w:t xml:space="preserve"> Mumbai office on 16/01/2018</w:t>
      </w:r>
    </w:p>
    <w:p w:rsidR="005147B6" w:rsidRDefault="005147B6" w:rsidP="00520844">
      <w:pPr>
        <w:spacing w:after="0" w:line="480" w:lineRule="auto"/>
        <w:jc w:val="center"/>
        <w:rPr>
          <w:rFonts w:asciiTheme="majorHAnsi" w:hAnsiTheme="majorHAnsi"/>
          <w:sz w:val="24"/>
          <w:szCs w:val="24"/>
        </w:rPr>
      </w:pPr>
    </w:p>
    <w:p w:rsidR="005147B6" w:rsidRDefault="005147B6" w:rsidP="00520844">
      <w:pPr>
        <w:spacing w:after="0" w:line="48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n-IN"/>
        </w:rPr>
        <w:drawing>
          <wp:inline distT="0" distB="0" distL="0" distR="0">
            <wp:extent cx="4724400" cy="3543301"/>
            <wp:effectExtent l="0" t="0" r="0" b="0"/>
            <wp:docPr id="4" name="Picture 4" descr="C:\Users\gupta.CHEMEXCIL\ISG- import issues\IMG-20180116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upta.CHEMEXCIL\ISG- import issues\IMG-20180116-WA0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543" cy="3545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7B6" w:rsidRPr="00A23608" w:rsidRDefault="00A23608" w:rsidP="00520844">
      <w:pPr>
        <w:spacing w:after="0" w:line="480" w:lineRule="auto"/>
        <w:jc w:val="center"/>
        <w:rPr>
          <w:rFonts w:asciiTheme="majorHAnsi" w:hAnsiTheme="majorHAnsi"/>
          <w:b/>
          <w:sz w:val="24"/>
          <w:szCs w:val="24"/>
        </w:rPr>
      </w:pPr>
      <w:r w:rsidRPr="00A23608">
        <w:rPr>
          <w:rFonts w:asciiTheme="majorHAnsi" w:hAnsiTheme="majorHAnsi"/>
          <w:b/>
          <w:sz w:val="24"/>
          <w:szCs w:val="24"/>
        </w:rPr>
        <w:t>V</w:t>
      </w:r>
      <w:r w:rsidR="005147B6" w:rsidRPr="00A23608">
        <w:rPr>
          <w:rFonts w:asciiTheme="majorHAnsi" w:hAnsiTheme="majorHAnsi"/>
          <w:b/>
          <w:sz w:val="24"/>
          <w:szCs w:val="24"/>
        </w:rPr>
        <w:t>iew of participants during the meeting</w:t>
      </w:r>
    </w:p>
    <w:sectPr w:rsidR="005147B6" w:rsidRPr="00A23608" w:rsidSect="00E26822">
      <w:pgSz w:w="11906" w:h="16838"/>
      <w:pgMar w:top="567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971A7"/>
    <w:multiLevelType w:val="hybridMultilevel"/>
    <w:tmpl w:val="2FF05CC4"/>
    <w:lvl w:ilvl="0" w:tplc="400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95C"/>
    <w:rsid w:val="000430F6"/>
    <w:rsid w:val="0009395C"/>
    <w:rsid w:val="0013200E"/>
    <w:rsid w:val="002A70B2"/>
    <w:rsid w:val="002E6A6D"/>
    <w:rsid w:val="005147B6"/>
    <w:rsid w:val="00520844"/>
    <w:rsid w:val="00563068"/>
    <w:rsid w:val="006A5ACD"/>
    <w:rsid w:val="007F0116"/>
    <w:rsid w:val="008E69F8"/>
    <w:rsid w:val="009F25BF"/>
    <w:rsid w:val="00A23608"/>
    <w:rsid w:val="00E26822"/>
    <w:rsid w:val="00E50479"/>
    <w:rsid w:val="00E5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607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E5607B"/>
    <w:rPr>
      <w:b/>
      <w:bCs/>
    </w:rPr>
  </w:style>
  <w:style w:type="paragraph" w:styleId="ListParagraph">
    <w:name w:val="List Paragraph"/>
    <w:basedOn w:val="Normal"/>
    <w:uiPriority w:val="34"/>
    <w:qFormat/>
    <w:rsid w:val="00E5607B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0B2"/>
    <w:rPr>
      <w:rFonts w:ascii="Tahoma" w:hAnsi="Tahoma" w:cs="Tahoma"/>
      <w:sz w:val="16"/>
      <w:szCs w:val="16"/>
    </w:rPr>
  </w:style>
  <w:style w:type="paragraph" w:customStyle="1" w:styleId="gmail-msonormal">
    <w:name w:val="gmail-msonormal"/>
    <w:basedOn w:val="Normal"/>
    <w:rsid w:val="006A5A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IN"/>
    </w:rPr>
  </w:style>
  <w:style w:type="paragraph" w:styleId="NoSpacing">
    <w:name w:val="No Spacing"/>
    <w:basedOn w:val="Normal"/>
    <w:uiPriority w:val="1"/>
    <w:qFormat/>
    <w:rsid w:val="006A5A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607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E5607B"/>
    <w:rPr>
      <w:b/>
      <w:bCs/>
    </w:rPr>
  </w:style>
  <w:style w:type="paragraph" w:styleId="ListParagraph">
    <w:name w:val="List Paragraph"/>
    <w:basedOn w:val="Normal"/>
    <w:uiPriority w:val="34"/>
    <w:qFormat/>
    <w:rsid w:val="00E5607B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0B2"/>
    <w:rPr>
      <w:rFonts w:ascii="Tahoma" w:hAnsi="Tahoma" w:cs="Tahoma"/>
      <w:sz w:val="16"/>
      <w:szCs w:val="16"/>
    </w:rPr>
  </w:style>
  <w:style w:type="paragraph" w:customStyle="1" w:styleId="gmail-msonormal">
    <w:name w:val="gmail-msonormal"/>
    <w:basedOn w:val="Normal"/>
    <w:rsid w:val="006A5A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IN"/>
    </w:rPr>
  </w:style>
  <w:style w:type="paragraph" w:styleId="NoSpacing">
    <w:name w:val="No Spacing"/>
    <w:basedOn w:val="Normal"/>
    <w:uiPriority w:val="1"/>
    <w:qFormat/>
    <w:rsid w:val="006A5A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1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gupta</dc:creator>
  <cp:lastModifiedBy>gupta</cp:lastModifiedBy>
  <cp:revision>7</cp:revision>
  <dcterms:created xsi:type="dcterms:W3CDTF">2018-01-16T11:22:00Z</dcterms:created>
  <dcterms:modified xsi:type="dcterms:W3CDTF">2018-01-16T12:07:00Z</dcterms:modified>
</cp:coreProperties>
</file>