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4F" w:rsidRDefault="0057114F">
      <w:pPr>
        <w:rPr>
          <w:rFonts w:ascii="Times New Roman" w:eastAsia="Times New Roman" w:hAnsi="Times New Roman" w:cs="Times New Roman"/>
          <w:sz w:val="20"/>
          <w:szCs w:val="20"/>
        </w:rPr>
      </w:pPr>
    </w:p>
    <w:p w:rsidR="0057114F" w:rsidRPr="00366A8C" w:rsidRDefault="002B1224" w:rsidP="002B1224">
      <w:pPr>
        <w:spacing w:before="7"/>
        <w:jc w:val="center"/>
        <w:rPr>
          <w:rFonts w:asciiTheme="majorHAnsi" w:eastAsia="Times New Roman" w:hAnsiTheme="majorHAnsi" w:cs="Times New Roman"/>
          <w:b/>
          <w:sz w:val="28"/>
          <w:szCs w:val="29"/>
          <w:u w:val="single"/>
        </w:rPr>
      </w:pPr>
      <w:r w:rsidRPr="00366A8C">
        <w:rPr>
          <w:rFonts w:asciiTheme="majorHAnsi" w:eastAsia="Times New Roman" w:hAnsiTheme="majorHAnsi" w:cs="Times New Roman"/>
          <w:b/>
          <w:sz w:val="28"/>
          <w:szCs w:val="29"/>
          <w:u w:val="single"/>
        </w:rPr>
        <w:t>ANNEXURE - I</w:t>
      </w:r>
    </w:p>
    <w:p w:rsidR="0057114F" w:rsidRPr="002B1224" w:rsidRDefault="002B1224">
      <w:pPr>
        <w:spacing w:line="1361" w:lineRule="exact"/>
        <w:ind w:left="789" w:right="786"/>
        <w:jc w:val="center"/>
        <w:rPr>
          <w:rFonts w:asciiTheme="majorHAnsi" w:eastAsia="Bernard MT Condensed" w:hAnsiTheme="majorHAnsi" w:cs="Bernard MT Condensed"/>
          <w:b/>
          <w:sz w:val="56"/>
          <w:szCs w:val="122"/>
        </w:rPr>
      </w:pPr>
      <w:r w:rsidRPr="002B1224">
        <w:rPr>
          <w:rFonts w:asciiTheme="majorHAnsi" w:hAnsiTheme="majorHAnsi"/>
          <w:b/>
          <w:sz w:val="56"/>
        </w:rPr>
        <w:t xml:space="preserve">BRIEF </w:t>
      </w:r>
      <w:r w:rsidR="008241EB" w:rsidRPr="002B1224">
        <w:rPr>
          <w:rFonts w:asciiTheme="majorHAnsi" w:hAnsiTheme="majorHAnsi"/>
          <w:b/>
          <w:sz w:val="56"/>
        </w:rPr>
        <w:t>REPORT</w:t>
      </w:r>
    </w:p>
    <w:p w:rsidR="00047E29" w:rsidRDefault="00047E29" w:rsidP="008241EB">
      <w:pPr>
        <w:spacing w:line="481" w:lineRule="exact"/>
        <w:ind w:left="416" w:right="416"/>
        <w:jc w:val="center"/>
        <w:rPr>
          <w:rFonts w:asciiTheme="majorHAnsi" w:eastAsia="Rockwell" w:hAnsiTheme="majorHAnsi" w:cs="Rockwell"/>
          <w:b/>
          <w:bCs/>
          <w:color w:val="6F2F9F"/>
          <w:sz w:val="40"/>
          <w:szCs w:val="42"/>
        </w:rPr>
      </w:pPr>
    </w:p>
    <w:p w:rsidR="00BD0CEC" w:rsidRPr="00BD0CEC" w:rsidRDefault="00BD0CEC" w:rsidP="00366A8C">
      <w:pPr>
        <w:spacing w:before="10"/>
        <w:jc w:val="center"/>
        <w:rPr>
          <w:rFonts w:asciiTheme="majorHAnsi" w:hAnsiTheme="majorHAnsi"/>
          <w:b/>
          <w:color w:val="FF0000"/>
          <w:spacing w:val="-1"/>
          <w:sz w:val="32"/>
        </w:rPr>
      </w:pPr>
      <w:r w:rsidRPr="00BD0CEC">
        <w:rPr>
          <w:rFonts w:asciiTheme="majorHAnsi" w:hAnsiTheme="majorHAnsi"/>
          <w:b/>
          <w:color w:val="FF0000"/>
          <w:spacing w:val="-1"/>
          <w:sz w:val="32"/>
        </w:rPr>
        <w:t xml:space="preserve">Buyer Seller Meet </w:t>
      </w:r>
    </w:p>
    <w:p w:rsidR="00BD0CEC" w:rsidRPr="00BD0CEC" w:rsidRDefault="00BD0CEC" w:rsidP="00366A8C">
      <w:pPr>
        <w:spacing w:before="10"/>
        <w:jc w:val="center"/>
        <w:rPr>
          <w:rFonts w:asciiTheme="majorHAnsi" w:hAnsiTheme="majorHAnsi"/>
          <w:b/>
          <w:color w:val="FF0000"/>
          <w:spacing w:val="-1"/>
          <w:sz w:val="32"/>
        </w:rPr>
      </w:pPr>
    </w:p>
    <w:p w:rsidR="00BD0CEC" w:rsidRDefault="00BD0CEC" w:rsidP="00366A8C">
      <w:pPr>
        <w:spacing w:before="10"/>
        <w:jc w:val="center"/>
        <w:rPr>
          <w:rFonts w:asciiTheme="majorHAnsi" w:hAnsiTheme="majorHAnsi"/>
          <w:b/>
          <w:color w:val="FF0000"/>
          <w:spacing w:val="-1"/>
          <w:sz w:val="32"/>
        </w:rPr>
      </w:pPr>
      <w:r w:rsidRPr="00BD0CEC">
        <w:rPr>
          <w:rFonts w:asciiTheme="majorHAnsi" w:hAnsiTheme="majorHAnsi"/>
          <w:b/>
          <w:color w:val="FF0000"/>
          <w:spacing w:val="-1"/>
          <w:sz w:val="32"/>
        </w:rPr>
        <w:t xml:space="preserve">10th To 16th </w:t>
      </w:r>
      <w:r>
        <w:rPr>
          <w:rFonts w:asciiTheme="majorHAnsi" w:hAnsiTheme="majorHAnsi"/>
          <w:b/>
          <w:color w:val="FF0000"/>
          <w:spacing w:val="-1"/>
          <w:sz w:val="32"/>
        </w:rPr>
        <w:t>January</w:t>
      </w:r>
      <w:r w:rsidRPr="00BD0CEC">
        <w:rPr>
          <w:rFonts w:asciiTheme="majorHAnsi" w:hAnsiTheme="majorHAnsi"/>
          <w:b/>
          <w:color w:val="FF0000"/>
          <w:spacing w:val="-1"/>
          <w:sz w:val="32"/>
        </w:rPr>
        <w:t xml:space="preserve">, 2023 </w:t>
      </w:r>
    </w:p>
    <w:p w:rsidR="00BD0CEC" w:rsidRDefault="00BD0CEC" w:rsidP="00366A8C">
      <w:pPr>
        <w:spacing w:before="10"/>
        <w:jc w:val="center"/>
        <w:rPr>
          <w:rFonts w:asciiTheme="majorHAnsi" w:hAnsiTheme="majorHAnsi"/>
          <w:b/>
          <w:color w:val="FF0000"/>
          <w:spacing w:val="-1"/>
          <w:sz w:val="32"/>
        </w:rPr>
      </w:pPr>
    </w:p>
    <w:p w:rsidR="00366A8C" w:rsidRPr="00366A8C" w:rsidRDefault="00BD0CEC" w:rsidP="00366A8C">
      <w:pPr>
        <w:spacing w:before="10"/>
        <w:jc w:val="center"/>
        <w:rPr>
          <w:rFonts w:asciiTheme="majorHAnsi" w:hAnsiTheme="majorHAnsi"/>
          <w:b/>
          <w:color w:val="FF0000"/>
          <w:spacing w:val="-1"/>
          <w:sz w:val="32"/>
        </w:rPr>
      </w:pPr>
      <w:r w:rsidRPr="00BD0CEC">
        <w:rPr>
          <w:rFonts w:asciiTheme="majorHAnsi" w:hAnsiTheme="majorHAnsi"/>
          <w:b/>
          <w:color w:val="FF0000"/>
          <w:spacing w:val="-1"/>
          <w:sz w:val="32"/>
        </w:rPr>
        <w:t>Taiwan, Korea and Japan</w:t>
      </w:r>
    </w:p>
    <w:p w:rsidR="0057114F" w:rsidRPr="008241EB" w:rsidRDefault="0057114F">
      <w:pPr>
        <w:rPr>
          <w:rFonts w:asciiTheme="majorHAnsi" w:eastAsia="Calibri" w:hAnsiTheme="majorHAnsi" w:cs="Calibri"/>
          <w:b/>
          <w:bCs/>
          <w:sz w:val="18"/>
          <w:szCs w:val="20"/>
        </w:rPr>
      </w:pPr>
    </w:p>
    <w:p w:rsidR="0057114F" w:rsidRPr="008241EB" w:rsidRDefault="0057114F">
      <w:pPr>
        <w:rPr>
          <w:rFonts w:ascii="Calibri" w:eastAsia="Calibri" w:hAnsi="Calibri" w:cs="Calibri"/>
          <w:b/>
          <w:bCs/>
          <w:sz w:val="18"/>
          <w:szCs w:val="20"/>
        </w:rPr>
      </w:pPr>
    </w:p>
    <w:p w:rsidR="0057114F" w:rsidRPr="008241EB" w:rsidRDefault="00577B3C">
      <w:pPr>
        <w:spacing w:before="1"/>
        <w:rPr>
          <w:rFonts w:ascii="Calibri" w:eastAsia="Calibri" w:hAnsi="Calibri" w:cs="Calibri"/>
          <w:b/>
          <w:bCs/>
          <w:sz w:val="18"/>
          <w:szCs w:val="20"/>
        </w:rPr>
      </w:pPr>
      <w:r>
        <w:rPr>
          <w:rFonts w:ascii="Calibri" w:eastAsia="Calibri" w:hAnsi="Calibri" w:cs="Calibri"/>
          <w:b/>
          <w:bCs/>
          <w:noProof/>
          <w:sz w:val="18"/>
          <w:szCs w:val="20"/>
        </w:rPr>
        <w:drawing>
          <wp:anchor distT="0" distB="0" distL="114300" distR="114300" simplePos="0" relativeHeight="251656704" behindDoc="0" locked="0" layoutInCell="1" allowOverlap="1">
            <wp:simplePos x="0" y="0"/>
            <wp:positionH relativeFrom="margin">
              <wp:posOffset>2047875</wp:posOffset>
            </wp:positionH>
            <wp:positionV relativeFrom="margin">
              <wp:posOffset>3027680</wp:posOffset>
            </wp:positionV>
            <wp:extent cx="1885950" cy="1981200"/>
            <wp:effectExtent l="19050" t="0" r="0" b="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1981200"/>
                    </a:xfrm>
                    <a:prstGeom prst="rect">
                      <a:avLst/>
                    </a:prstGeom>
                  </pic:spPr>
                </pic:pic>
              </a:graphicData>
            </a:graphic>
          </wp:anchor>
        </w:drawing>
      </w:r>
    </w:p>
    <w:p w:rsidR="00EC2EC9" w:rsidRDefault="00EC2EC9">
      <w:pPr>
        <w:spacing w:before="44"/>
        <w:ind w:left="788" w:right="788"/>
        <w:jc w:val="center"/>
        <w:rPr>
          <w:rFonts w:asciiTheme="majorHAnsi" w:hAnsiTheme="majorHAnsi"/>
          <w:b/>
          <w:color w:val="FF0000"/>
          <w:spacing w:val="-1"/>
          <w:sz w:val="48"/>
        </w:rPr>
      </w:pPr>
    </w:p>
    <w:p w:rsidR="00EC2EC9" w:rsidRDefault="00EC2EC9">
      <w:pPr>
        <w:spacing w:before="44"/>
        <w:ind w:left="788" w:right="788"/>
        <w:jc w:val="center"/>
        <w:rPr>
          <w:rFonts w:asciiTheme="majorHAnsi" w:hAnsiTheme="majorHAnsi"/>
          <w:b/>
          <w:color w:val="FF0000"/>
          <w:spacing w:val="-1"/>
          <w:sz w:val="48"/>
        </w:rPr>
      </w:pPr>
    </w:p>
    <w:p w:rsidR="00EC2EC9" w:rsidRDefault="00EC2EC9">
      <w:pPr>
        <w:spacing w:before="44"/>
        <w:ind w:left="788" w:right="788"/>
        <w:jc w:val="center"/>
        <w:rPr>
          <w:rFonts w:asciiTheme="majorHAnsi" w:hAnsiTheme="majorHAnsi"/>
          <w:b/>
          <w:color w:val="FF0000"/>
          <w:spacing w:val="-1"/>
          <w:sz w:val="48"/>
        </w:rPr>
      </w:pPr>
    </w:p>
    <w:p w:rsidR="00577B3C" w:rsidRDefault="00577B3C">
      <w:pPr>
        <w:spacing w:before="44"/>
        <w:ind w:left="788" w:right="788"/>
        <w:jc w:val="center"/>
        <w:rPr>
          <w:rFonts w:asciiTheme="majorHAnsi" w:hAnsiTheme="majorHAnsi"/>
          <w:b/>
          <w:color w:val="FF0000"/>
          <w:spacing w:val="-1"/>
          <w:sz w:val="48"/>
        </w:rPr>
      </w:pPr>
    </w:p>
    <w:p w:rsidR="00577B3C" w:rsidRDefault="00577B3C">
      <w:pPr>
        <w:spacing w:before="44"/>
        <w:ind w:left="788" w:right="788"/>
        <w:jc w:val="center"/>
        <w:rPr>
          <w:rFonts w:asciiTheme="majorHAnsi" w:hAnsiTheme="majorHAnsi"/>
          <w:b/>
          <w:color w:val="FF0000"/>
          <w:spacing w:val="-1"/>
          <w:sz w:val="48"/>
        </w:rPr>
      </w:pPr>
    </w:p>
    <w:p w:rsidR="0057114F" w:rsidRPr="008241EB" w:rsidRDefault="008241EB">
      <w:pPr>
        <w:spacing w:before="44"/>
        <w:ind w:left="788" w:right="788"/>
        <w:jc w:val="center"/>
        <w:rPr>
          <w:rFonts w:asciiTheme="majorHAnsi" w:eastAsia="Franklin Gothic Demi" w:hAnsiTheme="majorHAnsi" w:cs="Franklin Gothic Demi"/>
          <w:b/>
          <w:sz w:val="48"/>
          <w:szCs w:val="52"/>
        </w:rPr>
      </w:pPr>
      <w:r w:rsidRPr="008241EB">
        <w:rPr>
          <w:rFonts w:asciiTheme="majorHAnsi" w:hAnsiTheme="majorHAnsi"/>
          <w:b/>
          <w:color w:val="FF0000"/>
          <w:spacing w:val="-1"/>
          <w:sz w:val="48"/>
        </w:rPr>
        <w:t>CHEMEXCIL</w:t>
      </w:r>
    </w:p>
    <w:p w:rsidR="00EC2EC9" w:rsidRPr="00EC2EC9" w:rsidRDefault="00EC2EC9" w:rsidP="00EC2EC9">
      <w:pPr>
        <w:pStyle w:val="Default"/>
        <w:spacing w:line="360" w:lineRule="auto"/>
        <w:jc w:val="center"/>
        <w:rPr>
          <w:color w:val="4F81BD" w:themeColor="accent1"/>
          <w:sz w:val="28"/>
          <w:szCs w:val="22"/>
        </w:rPr>
      </w:pPr>
      <w:r w:rsidRPr="00EC2EC9">
        <w:rPr>
          <w:b/>
          <w:bCs/>
          <w:color w:val="4F81BD" w:themeColor="accent1"/>
          <w:sz w:val="28"/>
          <w:szCs w:val="22"/>
        </w:rPr>
        <w:t>Basic Chemicals, Cosmetics &amp; Dyes Export Promotion Council</w:t>
      </w:r>
    </w:p>
    <w:p w:rsidR="00EC2EC9" w:rsidRDefault="00EC2EC9" w:rsidP="00EC2EC9">
      <w:pPr>
        <w:pStyle w:val="Default"/>
        <w:spacing w:line="360" w:lineRule="auto"/>
        <w:jc w:val="center"/>
        <w:rPr>
          <w:sz w:val="22"/>
          <w:szCs w:val="22"/>
        </w:rPr>
      </w:pPr>
      <w:r>
        <w:rPr>
          <w:b/>
          <w:bCs/>
          <w:sz w:val="22"/>
          <w:szCs w:val="22"/>
        </w:rPr>
        <w:t>(Set-up by Ministry of Commerce &amp; Industry, Government of India)</w:t>
      </w:r>
    </w:p>
    <w:p w:rsidR="00EC2EC9" w:rsidRDefault="00EC2EC9" w:rsidP="00EC2EC9">
      <w:pPr>
        <w:pStyle w:val="Default"/>
        <w:spacing w:line="360" w:lineRule="auto"/>
        <w:jc w:val="center"/>
        <w:rPr>
          <w:sz w:val="22"/>
          <w:szCs w:val="22"/>
        </w:rPr>
      </w:pPr>
      <w:r>
        <w:rPr>
          <w:b/>
          <w:bCs/>
          <w:sz w:val="22"/>
          <w:szCs w:val="22"/>
        </w:rPr>
        <w:t>Jhansi Castle, 4th Floor, 7- Cooperage Road, Mumbai – 400 001, INDIA</w:t>
      </w:r>
    </w:p>
    <w:p w:rsidR="00EC2EC9" w:rsidRDefault="00EC2EC9" w:rsidP="00EC2EC9">
      <w:pPr>
        <w:pStyle w:val="Default"/>
        <w:spacing w:line="360" w:lineRule="auto"/>
        <w:jc w:val="center"/>
        <w:rPr>
          <w:sz w:val="22"/>
          <w:szCs w:val="22"/>
        </w:rPr>
      </w:pPr>
      <w:r>
        <w:rPr>
          <w:b/>
          <w:bCs/>
          <w:sz w:val="22"/>
          <w:szCs w:val="22"/>
        </w:rPr>
        <w:t>Tel: +91-22-22021288, 22021330, 22825861, 22020911, Fax: +91-22-22026684</w:t>
      </w:r>
    </w:p>
    <w:p w:rsidR="00EC2EC9" w:rsidRDefault="00EC2EC9" w:rsidP="00EC2EC9">
      <w:pPr>
        <w:spacing w:line="360" w:lineRule="auto"/>
        <w:jc w:val="center"/>
        <w:rPr>
          <w:b/>
          <w:bCs/>
        </w:rPr>
      </w:pPr>
      <w:r>
        <w:rPr>
          <w:b/>
          <w:bCs/>
        </w:rPr>
        <w:t xml:space="preserve">Email: </w:t>
      </w:r>
      <w:hyperlink r:id="rId9" w:history="1">
        <w:r w:rsidRPr="00957084">
          <w:rPr>
            <w:rStyle w:val="Hyperlink"/>
            <w:b/>
            <w:bCs/>
          </w:rPr>
          <w:t>info@chemexcil.in</w:t>
        </w:r>
      </w:hyperlink>
      <w:r>
        <w:rPr>
          <w:b/>
          <w:bCs/>
        </w:rPr>
        <w:t xml:space="preserve">  Website: </w:t>
      </w:r>
      <w:hyperlink r:id="rId10" w:history="1">
        <w:r w:rsidRPr="00957084">
          <w:rPr>
            <w:rStyle w:val="Hyperlink"/>
            <w:b/>
            <w:bCs/>
          </w:rPr>
          <w:t>https://chemexcil.in</w:t>
        </w:r>
      </w:hyperlink>
      <w:r>
        <w:rPr>
          <w:b/>
          <w:bCs/>
        </w:rPr>
        <w:t xml:space="preserve">  Twitter: @chemexcil </w:t>
      </w:r>
    </w:p>
    <w:p w:rsidR="0057114F" w:rsidRDefault="0057114F">
      <w:pPr>
        <w:jc w:val="center"/>
        <w:rPr>
          <w:rFonts w:ascii="Cambria" w:eastAsia="Cambria" w:hAnsi="Cambria" w:cs="Cambria"/>
          <w:sz w:val="24"/>
          <w:szCs w:val="24"/>
        </w:rPr>
        <w:sectPr w:rsidR="0057114F" w:rsidSect="00C719F1">
          <w:headerReference w:type="default" r:id="rId11"/>
          <w:footerReference w:type="default" r:id="rId12"/>
          <w:pgSz w:w="11910" w:h="16840"/>
          <w:pgMar w:top="1148" w:right="1200" w:bottom="1260" w:left="1200" w:header="0" w:footer="1529" w:gutter="0"/>
          <w:pgBorders w:offsetFrom="page">
            <w:top w:val="single" w:sz="18" w:space="24" w:color="4F81BD" w:themeColor="accent1" w:shadow="1"/>
            <w:left w:val="single" w:sz="18" w:space="24" w:color="4F81BD" w:themeColor="accent1" w:shadow="1"/>
            <w:bottom w:val="single" w:sz="18" w:space="24" w:color="4F81BD" w:themeColor="accent1" w:shadow="1"/>
            <w:right w:val="single" w:sz="18" w:space="24" w:color="4F81BD" w:themeColor="accent1" w:shadow="1"/>
          </w:pgBorders>
          <w:cols w:space="720"/>
        </w:sectPr>
      </w:pPr>
    </w:p>
    <w:p w:rsidR="002B1224" w:rsidRPr="00590755" w:rsidRDefault="002B1224" w:rsidP="002B1224">
      <w:pPr>
        <w:widowControl/>
        <w:autoSpaceDE w:val="0"/>
        <w:autoSpaceDN w:val="0"/>
        <w:adjustRightInd w:val="0"/>
        <w:jc w:val="center"/>
        <w:rPr>
          <w:rFonts w:ascii="Cambria,Bold" w:hAnsi="Cambria,Bold" w:cs="Cambria,Bold"/>
          <w:b/>
          <w:bCs/>
          <w:sz w:val="28"/>
          <w:szCs w:val="28"/>
          <w:u w:val="single"/>
        </w:rPr>
      </w:pPr>
      <w:r w:rsidRPr="00590755">
        <w:rPr>
          <w:rFonts w:ascii="Cambria,Bold" w:hAnsi="Cambria,Bold" w:cs="Cambria,Bold"/>
          <w:b/>
          <w:bCs/>
          <w:sz w:val="28"/>
          <w:szCs w:val="28"/>
          <w:u w:val="single"/>
        </w:rPr>
        <w:lastRenderedPageBreak/>
        <w:t>HIGHLIGHTS</w:t>
      </w:r>
    </w:p>
    <w:p w:rsidR="002B1224" w:rsidRDefault="002B1224" w:rsidP="002B1224">
      <w:pPr>
        <w:widowControl/>
        <w:autoSpaceDE w:val="0"/>
        <w:autoSpaceDN w:val="0"/>
        <w:adjustRightInd w:val="0"/>
        <w:jc w:val="center"/>
        <w:rPr>
          <w:rFonts w:ascii="Cambria,Bold" w:hAnsi="Cambria,Bold" w:cs="Cambria,Bold"/>
          <w:b/>
          <w:bCs/>
          <w:sz w:val="28"/>
          <w:szCs w:val="28"/>
        </w:rPr>
      </w:pPr>
    </w:p>
    <w:p w:rsidR="00E2757D" w:rsidRPr="00E2757D" w:rsidRDefault="00E2757D" w:rsidP="00E2757D">
      <w:pPr>
        <w:widowControl/>
        <w:autoSpaceDE w:val="0"/>
        <w:autoSpaceDN w:val="0"/>
        <w:adjustRightInd w:val="0"/>
        <w:jc w:val="both"/>
        <w:rPr>
          <w:rFonts w:asciiTheme="majorHAnsi" w:hAnsiTheme="majorHAnsi" w:cs="Cambria"/>
        </w:rPr>
      </w:pPr>
      <w:r w:rsidRPr="00E2757D">
        <w:rPr>
          <w:rFonts w:asciiTheme="majorHAnsi" w:hAnsiTheme="majorHAnsi" w:cs="Cambria"/>
        </w:rPr>
        <w:t xml:space="preserve">As an export promotion activity for the year 2022-2023 Chemexcil has participated in </w:t>
      </w:r>
      <w:r w:rsidR="005F5BCF" w:rsidRPr="00C04F3C">
        <w:rPr>
          <w:rFonts w:ascii="Cambria" w:eastAsia="Times New Roman" w:hAnsi="Cambria" w:cs="Times New Roman"/>
          <w:b/>
          <w:bCs/>
        </w:rPr>
        <w:t>Buyer Seller Meet 10th To 16th Jan , 2023 Taiwan, Korea and Japan</w:t>
      </w:r>
      <w:r w:rsidRPr="00E2757D">
        <w:rPr>
          <w:rFonts w:asciiTheme="majorHAnsi" w:hAnsiTheme="majorHAnsi" w:cs="Cambria"/>
        </w:rPr>
        <w:t>. This event was recommended to DOC under the MAI Scheme of the Department of Commerce, Government of India.</w:t>
      </w:r>
    </w:p>
    <w:p w:rsidR="00E2757D" w:rsidRPr="00E2757D" w:rsidRDefault="00E2757D" w:rsidP="00E2757D">
      <w:pPr>
        <w:widowControl/>
        <w:autoSpaceDE w:val="0"/>
        <w:autoSpaceDN w:val="0"/>
        <w:adjustRightInd w:val="0"/>
        <w:jc w:val="both"/>
        <w:rPr>
          <w:rFonts w:asciiTheme="majorHAnsi" w:hAnsiTheme="majorHAnsi" w:cs="Cambria"/>
        </w:rPr>
      </w:pPr>
    </w:p>
    <w:p w:rsidR="00E2757D" w:rsidRDefault="005F5BCF" w:rsidP="00E2757D">
      <w:pPr>
        <w:widowControl/>
        <w:autoSpaceDE w:val="0"/>
        <w:autoSpaceDN w:val="0"/>
        <w:adjustRightInd w:val="0"/>
        <w:jc w:val="both"/>
        <w:rPr>
          <w:rFonts w:asciiTheme="majorHAnsi" w:hAnsiTheme="majorHAnsi" w:cs="Cambria"/>
        </w:rPr>
      </w:pPr>
      <w:r w:rsidRPr="005F5BCF">
        <w:rPr>
          <w:rFonts w:asciiTheme="majorHAnsi" w:hAnsiTheme="majorHAnsi" w:cs="Cambria"/>
        </w:rPr>
        <w:t>Chemexcil has already received the confirmation from respective Indian Missions in Taiwan, Korea and Japan and accordingly initial meetings were conducted with the concern person in Indian Missions. This event is already recommended to DOC under MAI scheme of Department of Commerce, Government of India. The Ministry of Commerce has approved the said project &amp; Industry under MAI scheme vide letter no. F. NO. K-11020/431/2021-E&amp;MDA dated 7th June 2022 (Minutes of Meetings of Sub-Committee of MAI to consider proposals for MAI assistance for the activities to be undertaken by EPC's/ Trade Bodies during the FY 2022-23) for 25-exhibitors approving the MAI grant of INR 37.5 Lacs.</w:t>
      </w:r>
    </w:p>
    <w:p w:rsidR="005F5BCF" w:rsidRPr="00E2757D" w:rsidRDefault="005F5BCF" w:rsidP="00E2757D">
      <w:pPr>
        <w:widowControl/>
        <w:autoSpaceDE w:val="0"/>
        <w:autoSpaceDN w:val="0"/>
        <w:adjustRightInd w:val="0"/>
        <w:jc w:val="both"/>
        <w:rPr>
          <w:rFonts w:asciiTheme="majorHAnsi" w:hAnsiTheme="majorHAnsi" w:cs="Cambria"/>
        </w:rPr>
      </w:pPr>
    </w:p>
    <w:p w:rsidR="00D72524" w:rsidRDefault="00D72524" w:rsidP="00D72524">
      <w:pPr>
        <w:rPr>
          <w:rFonts w:ascii="Cambria" w:hAnsi="Cambria"/>
        </w:rPr>
      </w:pPr>
      <w:r>
        <w:rPr>
          <w:rFonts w:ascii="Cambria" w:hAnsi="Cambria"/>
          <w:b/>
          <w:bCs/>
        </w:rPr>
        <w:t>Taiwan</w:t>
      </w:r>
      <w:r>
        <w:rPr>
          <w:rFonts w:ascii="Cambria" w:hAnsi="Cambria"/>
        </w:rPr>
        <w:t xml:space="preserve"> is a good market especially for Inorganic, Organic, and Agro chemicals.  In value terms, the total export performance of the items covered under the purview of CHEMEXCIL to Taiwan for the year 2021-22 was USD 289.33 million registering growth of 54 % on previous year of exports to Taiwan out of which, exports of Dyes &amp; Dye Intermediate, accounted for USD 45.25, Basic Inorganic, Organic Chemicals including Agrochemicals is USD 231.17 million, Cosmetics, Soaps, Toiletries and Essential oils is USD 7.06 million</w:t>
      </w:r>
    </w:p>
    <w:p w:rsidR="00D72524" w:rsidRDefault="00D72524" w:rsidP="00D72524">
      <w:pPr>
        <w:rPr>
          <w:rFonts w:ascii="Cambria" w:hAnsi="Cambria"/>
        </w:rPr>
      </w:pPr>
    </w:p>
    <w:p w:rsidR="00D72524" w:rsidRDefault="00D72524" w:rsidP="00D72524">
      <w:pPr>
        <w:rPr>
          <w:rFonts w:ascii="Cambria" w:hAnsi="Cambria"/>
        </w:rPr>
      </w:pPr>
      <w:r>
        <w:rPr>
          <w:rFonts w:ascii="Cambria" w:hAnsi="Cambria"/>
          <w:b/>
          <w:bCs/>
        </w:rPr>
        <w:t>Korea</w:t>
      </w:r>
      <w:r>
        <w:rPr>
          <w:rFonts w:ascii="Cambria" w:hAnsi="Cambria"/>
        </w:rPr>
        <w:t xml:space="preserve"> is a good market especially for Inorganic, Organic, and Agro chemicals.  In value terms, the total export performance of the items covered under the purview of CHEMEXCIL to Korea for the year 2021-22 was USD 460.09 million registering growth of 45 % on previous year of exports to Korea out of which, exports of Dyes &amp; Dye Intermediate, accounted for USD 90 million, Basic Inorganic, Organic Chemicals including Agrochemicals is USD 323 million, Cosmetics, Soaps, Toiletries and Essential oils is USD 27 million</w:t>
      </w:r>
    </w:p>
    <w:p w:rsidR="00D72524" w:rsidRDefault="00D72524" w:rsidP="00D72524">
      <w:pPr>
        <w:rPr>
          <w:rFonts w:ascii="Cambria" w:hAnsi="Cambria"/>
        </w:rPr>
      </w:pPr>
    </w:p>
    <w:p w:rsidR="00D72524" w:rsidRDefault="00D72524" w:rsidP="00D72524">
      <w:pPr>
        <w:rPr>
          <w:rFonts w:ascii="Cambria" w:hAnsi="Cambria"/>
        </w:rPr>
      </w:pPr>
      <w:r>
        <w:rPr>
          <w:rFonts w:ascii="Cambria" w:hAnsi="Cambria"/>
          <w:b/>
          <w:bCs/>
        </w:rPr>
        <w:t>Japan</w:t>
      </w:r>
      <w:r>
        <w:rPr>
          <w:rFonts w:ascii="Cambria" w:hAnsi="Cambria"/>
        </w:rPr>
        <w:t xml:space="preserve"> is also a good market especially for Inorganic, Organic, and Agro chemicals.  In value terms, the total export performance of the items covered under the purview of CHEMEXCIL to Japan for the year 2021-22 was USD 680 million registering growth of 37 % on previous year of exports to Japan out of which, exports of Dyes &amp; Dye Intermediate, accounted for USD 106 million, Basic Inorganic, Organic Chemicals including Agrochemicals is USD 494 million, Cosmetics, Soaps, Toiletries and Essential oils is USD 33 million</w:t>
      </w:r>
    </w:p>
    <w:p w:rsidR="00E93E9F" w:rsidRPr="00E2757D" w:rsidRDefault="00E93E9F" w:rsidP="00FE6F4E">
      <w:pPr>
        <w:widowControl/>
        <w:autoSpaceDE w:val="0"/>
        <w:autoSpaceDN w:val="0"/>
        <w:adjustRightInd w:val="0"/>
        <w:jc w:val="both"/>
        <w:rPr>
          <w:rFonts w:asciiTheme="majorHAnsi" w:hAnsiTheme="majorHAnsi" w:cs="Cambria"/>
        </w:rPr>
      </w:pPr>
    </w:p>
    <w:p w:rsidR="00E2757D" w:rsidRDefault="00D72524" w:rsidP="00E2757D">
      <w:pPr>
        <w:widowControl/>
        <w:autoSpaceDE w:val="0"/>
        <w:autoSpaceDN w:val="0"/>
        <w:adjustRightInd w:val="0"/>
        <w:jc w:val="both"/>
        <w:rPr>
          <w:rFonts w:asciiTheme="majorHAnsi" w:hAnsiTheme="majorHAnsi" w:cs="Cambria"/>
        </w:rPr>
      </w:pPr>
      <w:r w:rsidRPr="00C04F3C">
        <w:rPr>
          <w:rFonts w:ascii="Cambria" w:eastAsia="Times New Roman" w:hAnsi="Cambria" w:cs="Times New Roman"/>
          <w:b/>
          <w:bCs/>
        </w:rPr>
        <w:t>Taiwan, Korea and Japan</w:t>
      </w:r>
      <w:r w:rsidR="00E2757D" w:rsidRPr="00E2757D">
        <w:rPr>
          <w:rFonts w:asciiTheme="majorHAnsi" w:hAnsiTheme="majorHAnsi" w:cs="Cambria"/>
        </w:rPr>
        <w:t xml:space="preserve"> is an important market especially for Dyes &amp; Dye Intermediates, Inorganics, Organics &amp; Agro </w:t>
      </w:r>
      <w:r w:rsidR="00780DF3" w:rsidRPr="00E2757D">
        <w:rPr>
          <w:rFonts w:asciiTheme="majorHAnsi" w:hAnsiTheme="majorHAnsi" w:cs="Cambria"/>
        </w:rPr>
        <w:t>Chemicals,</w:t>
      </w:r>
      <w:r w:rsidR="00FE6F4E">
        <w:rPr>
          <w:rFonts w:asciiTheme="majorHAnsi" w:hAnsiTheme="majorHAnsi" w:cs="Cambria"/>
        </w:rPr>
        <w:t xml:space="preserve"> Essential Oils and </w:t>
      </w:r>
      <w:r w:rsidR="00E2757D" w:rsidRPr="00E2757D">
        <w:rPr>
          <w:rFonts w:asciiTheme="majorHAnsi" w:hAnsiTheme="majorHAnsi" w:cs="Cambria"/>
        </w:rPr>
        <w:t>Cosmetics sector. The main objectives to organize Indian Pavilion Meet were:-</w:t>
      </w:r>
    </w:p>
    <w:p w:rsidR="00E2757D" w:rsidRPr="00E2757D" w:rsidRDefault="00E2757D" w:rsidP="00E2757D">
      <w:pPr>
        <w:pStyle w:val="ListParagraph"/>
        <w:widowControl/>
        <w:numPr>
          <w:ilvl w:val="0"/>
          <w:numId w:val="15"/>
        </w:numPr>
        <w:autoSpaceDE w:val="0"/>
        <w:autoSpaceDN w:val="0"/>
        <w:adjustRightInd w:val="0"/>
        <w:jc w:val="both"/>
        <w:rPr>
          <w:rFonts w:asciiTheme="majorHAnsi" w:hAnsiTheme="majorHAnsi" w:cs="Cambria"/>
        </w:rPr>
      </w:pPr>
      <w:r w:rsidRPr="00E2757D">
        <w:rPr>
          <w:rFonts w:asciiTheme="majorHAnsi" w:hAnsiTheme="majorHAnsi" w:cs="Cambria"/>
        </w:rPr>
        <w:t xml:space="preserve">Building a vibrant platform for promoting exports to </w:t>
      </w:r>
      <w:r w:rsidR="00E93E9F">
        <w:rPr>
          <w:rFonts w:asciiTheme="majorHAnsi" w:hAnsiTheme="majorHAnsi" w:cs="Cambria"/>
        </w:rPr>
        <w:t>Bangladesh</w:t>
      </w:r>
      <w:r w:rsidRPr="00E2757D">
        <w:rPr>
          <w:rFonts w:asciiTheme="majorHAnsi" w:hAnsiTheme="majorHAnsi" w:cs="Cambria"/>
        </w:rPr>
        <w:t xml:space="preserve"> by establishing good business relations with enterprises and commercial organizations.</w:t>
      </w:r>
    </w:p>
    <w:p w:rsidR="00E2757D" w:rsidRPr="00E2757D" w:rsidRDefault="00E2757D" w:rsidP="00E2757D">
      <w:pPr>
        <w:pStyle w:val="ListParagraph"/>
        <w:widowControl/>
        <w:numPr>
          <w:ilvl w:val="0"/>
          <w:numId w:val="15"/>
        </w:numPr>
        <w:autoSpaceDE w:val="0"/>
        <w:autoSpaceDN w:val="0"/>
        <w:adjustRightInd w:val="0"/>
        <w:jc w:val="both"/>
        <w:rPr>
          <w:rFonts w:asciiTheme="majorHAnsi" w:hAnsiTheme="majorHAnsi" w:cs="Cambria"/>
        </w:rPr>
      </w:pPr>
      <w:r w:rsidRPr="00E2757D">
        <w:rPr>
          <w:rFonts w:asciiTheme="majorHAnsi" w:hAnsiTheme="majorHAnsi" w:cs="Cambria"/>
        </w:rPr>
        <w:t>Exploring the possibility of expanding two-way trade.</w:t>
      </w:r>
    </w:p>
    <w:p w:rsidR="00E2757D" w:rsidRPr="00E2757D" w:rsidRDefault="00E2757D" w:rsidP="00E2757D">
      <w:pPr>
        <w:pStyle w:val="ListParagraph"/>
        <w:widowControl/>
        <w:numPr>
          <w:ilvl w:val="0"/>
          <w:numId w:val="15"/>
        </w:numPr>
        <w:autoSpaceDE w:val="0"/>
        <w:autoSpaceDN w:val="0"/>
        <w:adjustRightInd w:val="0"/>
        <w:jc w:val="both"/>
        <w:rPr>
          <w:rFonts w:asciiTheme="majorHAnsi" w:hAnsiTheme="majorHAnsi" w:cs="Cambria"/>
        </w:rPr>
      </w:pPr>
      <w:r w:rsidRPr="00E2757D">
        <w:rPr>
          <w:rFonts w:asciiTheme="majorHAnsi" w:hAnsiTheme="majorHAnsi" w:cs="Cambria"/>
        </w:rPr>
        <w:t xml:space="preserve">Exploring the possibility of collaboration in the </w:t>
      </w:r>
      <w:r w:rsidR="00E93E9F">
        <w:rPr>
          <w:rFonts w:asciiTheme="majorHAnsi" w:hAnsiTheme="majorHAnsi" w:cs="Cambria"/>
        </w:rPr>
        <w:t>Bangladesh</w:t>
      </w:r>
      <w:r w:rsidRPr="00E2757D">
        <w:rPr>
          <w:rFonts w:asciiTheme="majorHAnsi" w:hAnsiTheme="majorHAnsi" w:cs="Cambria"/>
        </w:rPr>
        <w:t xml:space="preserve"> region. </w:t>
      </w:r>
    </w:p>
    <w:p w:rsidR="00E2757D" w:rsidRPr="00E2757D" w:rsidRDefault="00E2757D" w:rsidP="00E2757D">
      <w:pPr>
        <w:widowControl/>
        <w:autoSpaceDE w:val="0"/>
        <w:autoSpaceDN w:val="0"/>
        <w:adjustRightInd w:val="0"/>
        <w:jc w:val="both"/>
        <w:rPr>
          <w:rFonts w:asciiTheme="majorHAnsi" w:hAnsiTheme="majorHAnsi" w:cs="Cambria"/>
        </w:rPr>
      </w:pPr>
    </w:p>
    <w:p w:rsidR="00E2757D" w:rsidRPr="00E2757D" w:rsidRDefault="00E2757D" w:rsidP="00E2757D">
      <w:pPr>
        <w:widowControl/>
        <w:autoSpaceDE w:val="0"/>
        <w:autoSpaceDN w:val="0"/>
        <w:adjustRightInd w:val="0"/>
        <w:jc w:val="both"/>
        <w:rPr>
          <w:rFonts w:asciiTheme="majorHAnsi" w:hAnsiTheme="majorHAnsi" w:cs="Cambria"/>
        </w:rPr>
      </w:pPr>
      <w:r w:rsidRPr="00E2757D">
        <w:rPr>
          <w:rFonts w:asciiTheme="majorHAnsi" w:hAnsiTheme="majorHAnsi" w:cs="Cambria"/>
        </w:rPr>
        <w:t xml:space="preserve">Following a long wait of </w:t>
      </w:r>
      <w:r w:rsidR="00D72524">
        <w:rPr>
          <w:rFonts w:asciiTheme="majorHAnsi" w:hAnsiTheme="majorHAnsi" w:cs="Cambria"/>
        </w:rPr>
        <w:t>three</w:t>
      </w:r>
      <w:r w:rsidRPr="00E2757D">
        <w:rPr>
          <w:rFonts w:asciiTheme="majorHAnsi" w:hAnsiTheme="majorHAnsi" w:cs="Cambria"/>
        </w:rPr>
        <w:t xml:space="preserve"> years, </w:t>
      </w:r>
      <w:r w:rsidR="00D72524" w:rsidRPr="00C04F3C">
        <w:rPr>
          <w:rFonts w:ascii="Cambria" w:eastAsia="Times New Roman" w:hAnsi="Cambria" w:cs="Times New Roman"/>
          <w:b/>
          <w:bCs/>
        </w:rPr>
        <w:t>Taiwan, Korea and Japan</w:t>
      </w:r>
      <w:r w:rsidR="00D72524" w:rsidRPr="00E2757D">
        <w:rPr>
          <w:rFonts w:asciiTheme="majorHAnsi" w:hAnsiTheme="majorHAnsi" w:cs="Cambria"/>
        </w:rPr>
        <w:t xml:space="preserve"> </w:t>
      </w:r>
      <w:r w:rsidRPr="00E2757D">
        <w:rPr>
          <w:rFonts w:asciiTheme="majorHAnsi" w:hAnsiTheme="majorHAnsi" w:cs="Cambria"/>
        </w:rPr>
        <w:t>has continued to be the perfect platform for the businesses to connect with the International Fine &amp; Specialty Chemical market.</w:t>
      </w:r>
    </w:p>
    <w:p w:rsidR="00E2757D" w:rsidRDefault="00E2757D" w:rsidP="00E2757D">
      <w:pPr>
        <w:widowControl/>
        <w:autoSpaceDE w:val="0"/>
        <w:autoSpaceDN w:val="0"/>
        <w:adjustRightInd w:val="0"/>
        <w:jc w:val="both"/>
        <w:rPr>
          <w:rFonts w:asciiTheme="majorHAnsi" w:hAnsiTheme="majorHAnsi" w:cs="Cambria"/>
        </w:rPr>
      </w:pPr>
    </w:p>
    <w:p w:rsidR="00D72524" w:rsidRDefault="00D72524" w:rsidP="00E2757D">
      <w:pPr>
        <w:widowControl/>
        <w:autoSpaceDE w:val="0"/>
        <w:autoSpaceDN w:val="0"/>
        <w:adjustRightInd w:val="0"/>
        <w:jc w:val="both"/>
        <w:rPr>
          <w:rFonts w:asciiTheme="majorHAnsi" w:hAnsiTheme="majorHAnsi" w:cs="Cambria"/>
        </w:rPr>
      </w:pPr>
    </w:p>
    <w:p w:rsidR="00D72524" w:rsidRDefault="00D72524" w:rsidP="00E2757D">
      <w:pPr>
        <w:widowControl/>
        <w:autoSpaceDE w:val="0"/>
        <w:autoSpaceDN w:val="0"/>
        <w:adjustRightInd w:val="0"/>
        <w:jc w:val="both"/>
        <w:rPr>
          <w:rFonts w:asciiTheme="majorHAnsi" w:hAnsiTheme="majorHAnsi" w:cs="Cambria"/>
        </w:rPr>
      </w:pPr>
    </w:p>
    <w:p w:rsidR="00D72524" w:rsidRPr="00E2757D" w:rsidRDefault="00D72524" w:rsidP="00E2757D">
      <w:pPr>
        <w:widowControl/>
        <w:autoSpaceDE w:val="0"/>
        <w:autoSpaceDN w:val="0"/>
        <w:adjustRightInd w:val="0"/>
        <w:jc w:val="both"/>
        <w:rPr>
          <w:rFonts w:asciiTheme="majorHAnsi" w:hAnsiTheme="majorHAnsi" w:cs="Cambria"/>
        </w:rPr>
      </w:pPr>
    </w:p>
    <w:p w:rsidR="00FE6F4E" w:rsidRDefault="00FE6F4E" w:rsidP="00FE6F4E">
      <w:pPr>
        <w:widowControl/>
        <w:autoSpaceDE w:val="0"/>
        <w:autoSpaceDN w:val="0"/>
        <w:adjustRightInd w:val="0"/>
        <w:jc w:val="both"/>
        <w:rPr>
          <w:rFonts w:asciiTheme="majorHAnsi" w:hAnsiTheme="majorHAnsi" w:cs="Cambria"/>
        </w:rPr>
      </w:pPr>
      <w:r w:rsidRPr="00FE6F4E">
        <w:rPr>
          <w:rFonts w:asciiTheme="majorHAnsi" w:hAnsiTheme="majorHAnsi" w:cs="Cambria"/>
        </w:rPr>
        <w:lastRenderedPageBreak/>
        <w:t xml:space="preserve">The Inauguration Ceremony was organized on </w:t>
      </w:r>
      <w:r w:rsidR="00EA1F58">
        <w:rPr>
          <w:rFonts w:asciiTheme="majorHAnsi" w:hAnsiTheme="majorHAnsi" w:cs="Cambria"/>
        </w:rPr>
        <w:t>10</w:t>
      </w:r>
      <w:r w:rsidR="00EA1F58">
        <w:rPr>
          <w:rFonts w:asciiTheme="majorHAnsi" w:hAnsiTheme="majorHAnsi" w:cs="Cambria"/>
          <w:vertAlign w:val="superscript"/>
        </w:rPr>
        <w:t xml:space="preserve">th </w:t>
      </w:r>
      <w:r w:rsidR="00EA1F58">
        <w:rPr>
          <w:rFonts w:asciiTheme="majorHAnsi" w:hAnsiTheme="majorHAnsi" w:cs="Cambria"/>
        </w:rPr>
        <w:t>January</w:t>
      </w:r>
      <w:r w:rsidRPr="00FE6F4E">
        <w:rPr>
          <w:rFonts w:asciiTheme="majorHAnsi" w:hAnsiTheme="majorHAnsi" w:cs="Cambria"/>
        </w:rPr>
        <w:t>, 202</w:t>
      </w:r>
      <w:r w:rsidR="00EA1F58">
        <w:rPr>
          <w:rFonts w:asciiTheme="majorHAnsi" w:hAnsiTheme="majorHAnsi" w:cs="Cambria"/>
        </w:rPr>
        <w:t>3</w:t>
      </w:r>
      <w:r w:rsidRPr="00FE6F4E">
        <w:rPr>
          <w:rFonts w:asciiTheme="majorHAnsi" w:hAnsiTheme="majorHAnsi" w:cs="Cambria"/>
        </w:rPr>
        <w:t xml:space="preserve"> at </w:t>
      </w:r>
      <w:r w:rsidR="00E93E9F">
        <w:rPr>
          <w:rFonts w:asciiTheme="majorHAnsi" w:hAnsiTheme="majorHAnsi" w:cs="Cambria"/>
        </w:rPr>
        <w:t>1</w:t>
      </w:r>
      <w:r w:rsidR="00EA1F58">
        <w:rPr>
          <w:rFonts w:asciiTheme="majorHAnsi" w:hAnsiTheme="majorHAnsi" w:cs="Cambria"/>
        </w:rPr>
        <w:t>0</w:t>
      </w:r>
      <w:r w:rsidR="00E93E9F">
        <w:rPr>
          <w:rFonts w:asciiTheme="majorHAnsi" w:hAnsiTheme="majorHAnsi" w:cs="Cambria"/>
        </w:rPr>
        <w:t>.</w:t>
      </w:r>
      <w:r w:rsidR="00EA1F58">
        <w:rPr>
          <w:rFonts w:asciiTheme="majorHAnsi" w:hAnsiTheme="majorHAnsi" w:cs="Cambria"/>
        </w:rPr>
        <w:t>0</w:t>
      </w:r>
      <w:r w:rsidR="00E93E9F">
        <w:rPr>
          <w:rFonts w:asciiTheme="majorHAnsi" w:hAnsiTheme="majorHAnsi" w:cs="Cambria"/>
        </w:rPr>
        <w:t>0</w:t>
      </w:r>
      <w:r w:rsidRPr="00FE6F4E">
        <w:rPr>
          <w:rFonts w:asciiTheme="majorHAnsi" w:hAnsiTheme="majorHAnsi" w:cs="Cambria"/>
        </w:rPr>
        <w:t xml:space="preserve"> </w:t>
      </w:r>
      <w:r w:rsidR="00EA1F58">
        <w:rPr>
          <w:rFonts w:asciiTheme="majorHAnsi" w:hAnsiTheme="majorHAnsi" w:cs="Cambria"/>
        </w:rPr>
        <w:t>am</w:t>
      </w:r>
      <w:r w:rsidRPr="00FE6F4E">
        <w:rPr>
          <w:rFonts w:asciiTheme="majorHAnsi" w:hAnsiTheme="majorHAnsi" w:cs="Cambria"/>
        </w:rPr>
        <w:t xml:space="preserve">. </w:t>
      </w:r>
      <w:r w:rsidR="00EA1F58">
        <w:rPr>
          <w:rFonts w:asciiTheme="majorHAnsi" w:hAnsiTheme="majorHAnsi" w:cs="Cambria"/>
        </w:rPr>
        <w:t xml:space="preserve">In Taiwan </w:t>
      </w:r>
      <w:r w:rsidRPr="00FE6F4E">
        <w:rPr>
          <w:rFonts w:asciiTheme="majorHAnsi" w:hAnsiTheme="majorHAnsi" w:cs="Cambria"/>
        </w:rPr>
        <w:t>(</w:t>
      </w:r>
      <w:r w:rsidR="00EA1F58">
        <w:rPr>
          <w:rFonts w:asciiTheme="majorHAnsi" w:hAnsiTheme="majorHAnsi" w:cs="Cambria"/>
        </w:rPr>
        <w:t>Taiwan</w:t>
      </w:r>
      <w:r w:rsidRPr="00FE6F4E">
        <w:rPr>
          <w:rFonts w:asciiTheme="majorHAnsi" w:hAnsiTheme="majorHAnsi" w:cs="Cambria"/>
        </w:rPr>
        <w:t xml:space="preserve"> Time). </w:t>
      </w:r>
      <w:r w:rsidR="00EA1F58">
        <w:rPr>
          <w:rFonts w:asciiTheme="majorHAnsi" w:hAnsiTheme="majorHAnsi" w:cs="Cambria"/>
        </w:rPr>
        <w:t>T</w:t>
      </w:r>
      <w:r w:rsidRPr="00FE6F4E">
        <w:rPr>
          <w:rFonts w:asciiTheme="majorHAnsi" w:hAnsiTheme="majorHAnsi" w:cs="Cambria"/>
        </w:rPr>
        <w:t xml:space="preserve">he </w:t>
      </w:r>
      <w:r w:rsidR="00EA1F58">
        <w:rPr>
          <w:rFonts w:asciiTheme="majorHAnsi" w:hAnsiTheme="majorHAnsi" w:cs="Cambria"/>
        </w:rPr>
        <w:t>Buyer Seller Meet</w:t>
      </w:r>
      <w:r w:rsidRPr="00FE6F4E">
        <w:rPr>
          <w:rFonts w:asciiTheme="majorHAnsi" w:hAnsiTheme="majorHAnsi" w:cs="Cambria"/>
        </w:rPr>
        <w:t xml:space="preserve"> was inaugurated by </w:t>
      </w:r>
      <w:r w:rsidR="001F1FD4" w:rsidRPr="001F1FD4">
        <w:rPr>
          <w:rFonts w:asciiTheme="majorHAnsi" w:hAnsiTheme="majorHAnsi" w:cs="Cambria"/>
          <w:b/>
        </w:rPr>
        <w:t>Shri</w:t>
      </w:r>
      <w:r w:rsidRPr="001F1FD4">
        <w:rPr>
          <w:rFonts w:asciiTheme="majorHAnsi" w:hAnsiTheme="majorHAnsi" w:cs="Cambria"/>
          <w:b/>
        </w:rPr>
        <w:t xml:space="preserve"> </w:t>
      </w:r>
      <w:r w:rsidR="00EA1F58">
        <w:rPr>
          <w:rFonts w:asciiTheme="majorHAnsi" w:hAnsiTheme="majorHAnsi" w:cs="Cambria"/>
          <w:b/>
        </w:rPr>
        <w:t>Gourangalal Das</w:t>
      </w:r>
      <w:r w:rsidR="00E93E9F" w:rsidRPr="00E93E9F">
        <w:rPr>
          <w:rFonts w:asciiTheme="majorHAnsi" w:hAnsiTheme="majorHAnsi" w:cs="Cambria"/>
          <w:b/>
        </w:rPr>
        <w:t xml:space="preserve">, </w:t>
      </w:r>
      <w:r w:rsidR="00EA1F58">
        <w:rPr>
          <w:rFonts w:asciiTheme="majorHAnsi" w:hAnsiTheme="majorHAnsi" w:cs="Cambria"/>
          <w:b/>
        </w:rPr>
        <w:t>Director General</w:t>
      </w:r>
      <w:r w:rsidR="00E93E9F" w:rsidRPr="00E93E9F">
        <w:rPr>
          <w:rFonts w:asciiTheme="majorHAnsi" w:hAnsiTheme="majorHAnsi" w:cs="Cambria"/>
          <w:b/>
        </w:rPr>
        <w:t xml:space="preserve">, </w:t>
      </w:r>
      <w:r w:rsidR="00EA1F58">
        <w:rPr>
          <w:rFonts w:asciiTheme="majorHAnsi" w:hAnsiTheme="majorHAnsi" w:cs="Cambria"/>
          <w:b/>
        </w:rPr>
        <w:t>ITA</w:t>
      </w:r>
      <w:r w:rsidR="00E93E9F" w:rsidRPr="00E93E9F">
        <w:rPr>
          <w:rFonts w:asciiTheme="majorHAnsi" w:hAnsiTheme="majorHAnsi" w:cs="Cambria"/>
          <w:b/>
        </w:rPr>
        <w:t xml:space="preserve"> </w:t>
      </w:r>
      <w:r w:rsidR="00EA1F58">
        <w:rPr>
          <w:rFonts w:asciiTheme="majorHAnsi" w:hAnsiTheme="majorHAnsi" w:cs="Cambria"/>
          <w:b/>
        </w:rPr>
        <w:t>Taiwan.</w:t>
      </w:r>
      <w:r w:rsidR="00E93E9F">
        <w:rPr>
          <w:rFonts w:asciiTheme="majorHAnsi" w:hAnsiTheme="majorHAnsi" w:cs="Cambria"/>
        </w:rPr>
        <w:t xml:space="preserve"> </w:t>
      </w:r>
      <w:r w:rsidRPr="00FE6F4E">
        <w:rPr>
          <w:rFonts w:asciiTheme="majorHAnsi" w:hAnsiTheme="majorHAnsi" w:cs="Cambria"/>
        </w:rPr>
        <w:t>along with</w:t>
      </w:r>
      <w:r w:rsidR="00E93E9F">
        <w:rPr>
          <w:rFonts w:asciiTheme="majorHAnsi" w:hAnsiTheme="majorHAnsi" w:cs="Cambria"/>
        </w:rPr>
        <w:t xml:space="preserve"> </w:t>
      </w:r>
      <w:r w:rsidR="00E93E9F" w:rsidRPr="00E93E9F">
        <w:rPr>
          <w:rFonts w:asciiTheme="majorHAnsi" w:hAnsiTheme="majorHAnsi" w:cs="Cambria"/>
          <w:b/>
        </w:rPr>
        <w:t xml:space="preserve">Mr. </w:t>
      </w:r>
      <w:r w:rsidR="00EA1F58">
        <w:rPr>
          <w:rFonts w:asciiTheme="majorHAnsi" w:hAnsiTheme="majorHAnsi" w:cs="Cambria"/>
          <w:b/>
        </w:rPr>
        <w:t>S.G. Mokashi</w:t>
      </w:r>
      <w:r w:rsidR="001F1FD4">
        <w:rPr>
          <w:rFonts w:asciiTheme="majorHAnsi" w:hAnsiTheme="majorHAnsi" w:cs="Cambria"/>
          <w:b/>
        </w:rPr>
        <w:t>,</w:t>
      </w:r>
      <w:r w:rsidRPr="00FE6F4E">
        <w:rPr>
          <w:rFonts w:asciiTheme="majorHAnsi" w:hAnsiTheme="majorHAnsi" w:cs="Cambria"/>
        </w:rPr>
        <w:t xml:space="preserve"> </w:t>
      </w:r>
      <w:r w:rsidR="00EA1F58">
        <w:rPr>
          <w:rFonts w:asciiTheme="majorHAnsi" w:hAnsiTheme="majorHAnsi" w:cs="Cambria"/>
        </w:rPr>
        <w:t>Chairman</w:t>
      </w:r>
      <w:r w:rsidR="00E93E9F">
        <w:rPr>
          <w:rFonts w:asciiTheme="majorHAnsi" w:hAnsiTheme="majorHAnsi" w:cs="Cambria"/>
        </w:rPr>
        <w:t>,</w:t>
      </w:r>
      <w:r w:rsidRPr="00FE6F4E">
        <w:rPr>
          <w:rFonts w:asciiTheme="majorHAnsi" w:hAnsiTheme="majorHAnsi" w:cs="Cambria"/>
        </w:rPr>
        <w:t xml:space="preserve"> CHEMEXCIL</w:t>
      </w:r>
      <w:r w:rsidR="00E93E9F">
        <w:rPr>
          <w:rFonts w:asciiTheme="majorHAnsi" w:hAnsiTheme="majorHAnsi" w:cs="Cambria"/>
        </w:rPr>
        <w:t xml:space="preserve"> and </w:t>
      </w:r>
      <w:r w:rsidR="00E93E9F" w:rsidRPr="002336C0">
        <w:rPr>
          <w:rFonts w:asciiTheme="majorHAnsi" w:hAnsiTheme="majorHAnsi" w:cs="Cambria"/>
          <w:b/>
        </w:rPr>
        <w:t>M</w:t>
      </w:r>
      <w:r w:rsidR="00EA1F58" w:rsidRPr="002336C0">
        <w:rPr>
          <w:rFonts w:asciiTheme="majorHAnsi" w:hAnsiTheme="majorHAnsi" w:cs="Cambria"/>
          <w:b/>
        </w:rPr>
        <w:t>r</w:t>
      </w:r>
      <w:r w:rsidR="00E93E9F" w:rsidRPr="002336C0">
        <w:rPr>
          <w:rFonts w:asciiTheme="majorHAnsi" w:hAnsiTheme="majorHAnsi" w:cs="Cambria"/>
          <w:b/>
        </w:rPr>
        <w:t xml:space="preserve">. </w:t>
      </w:r>
      <w:r w:rsidR="00EA1F58" w:rsidRPr="002336C0">
        <w:rPr>
          <w:rFonts w:asciiTheme="majorHAnsi" w:hAnsiTheme="majorHAnsi" w:cs="Cambria"/>
          <w:b/>
        </w:rPr>
        <w:t>Prafulla Walhe</w:t>
      </w:r>
      <w:r w:rsidR="00E93E9F">
        <w:rPr>
          <w:rFonts w:asciiTheme="majorHAnsi" w:hAnsiTheme="majorHAnsi" w:cs="Cambria"/>
        </w:rPr>
        <w:t xml:space="preserve">, </w:t>
      </w:r>
      <w:r w:rsidR="00EA1F58">
        <w:rPr>
          <w:rFonts w:asciiTheme="majorHAnsi" w:hAnsiTheme="majorHAnsi" w:cs="Cambria"/>
        </w:rPr>
        <w:t>Deputy Director</w:t>
      </w:r>
      <w:r w:rsidR="00E93E9F">
        <w:rPr>
          <w:rFonts w:asciiTheme="majorHAnsi" w:hAnsiTheme="majorHAnsi" w:cs="Cambria"/>
        </w:rPr>
        <w:t>, CHEMEXCIL</w:t>
      </w:r>
      <w:r w:rsidR="00EA1F58">
        <w:rPr>
          <w:rFonts w:asciiTheme="majorHAnsi" w:hAnsiTheme="majorHAnsi" w:cs="Cambria"/>
        </w:rPr>
        <w:t xml:space="preserve"> and Industry Association</w:t>
      </w:r>
      <w:r>
        <w:rPr>
          <w:rFonts w:asciiTheme="majorHAnsi" w:hAnsiTheme="majorHAnsi" w:cs="Cambria"/>
        </w:rPr>
        <w:t>.</w:t>
      </w:r>
    </w:p>
    <w:p w:rsidR="00EA1F58" w:rsidRDefault="00EA1F58" w:rsidP="00FE6F4E">
      <w:pPr>
        <w:widowControl/>
        <w:autoSpaceDE w:val="0"/>
        <w:autoSpaceDN w:val="0"/>
        <w:adjustRightInd w:val="0"/>
        <w:jc w:val="both"/>
        <w:rPr>
          <w:rFonts w:asciiTheme="majorHAnsi" w:hAnsiTheme="majorHAnsi" w:cs="Cambria"/>
        </w:rPr>
      </w:pPr>
    </w:p>
    <w:p w:rsidR="00EA1F58" w:rsidRDefault="00EA1F58" w:rsidP="00EA1F58">
      <w:pPr>
        <w:widowControl/>
        <w:autoSpaceDE w:val="0"/>
        <w:autoSpaceDN w:val="0"/>
        <w:adjustRightInd w:val="0"/>
        <w:jc w:val="both"/>
        <w:rPr>
          <w:rFonts w:asciiTheme="majorHAnsi" w:hAnsiTheme="majorHAnsi" w:cs="Cambria"/>
        </w:rPr>
      </w:pPr>
      <w:r w:rsidRPr="00FE6F4E">
        <w:rPr>
          <w:rFonts w:asciiTheme="majorHAnsi" w:hAnsiTheme="majorHAnsi" w:cs="Cambria"/>
        </w:rPr>
        <w:t xml:space="preserve">The Inauguration Ceremony was organized on </w:t>
      </w:r>
      <w:r>
        <w:rPr>
          <w:rFonts w:asciiTheme="majorHAnsi" w:hAnsiTheme="majorHAnsi" w:cs="Cambria"/>
        </w:rPr>
        <w:t>12</w:t>
      </w:r>
      <w:r>
        <w:rPr>
          <w:rFonts w:asciiTheme="majorHAnsi" w:hAnsiTheme="majorHAnsi" w:cs="Cambria"/>
          <w:vertAlign w:val="superscript"/>
        </w:rPr>
        <w:t xml:space="preserve">th </w:t>
      </w:r>
      <w:r>
        <w:rPr>
          <w:rFonts w:asciiTheme="majorHAnsi" w:hAnsiTheme="majorHAnsi" w:cs="Cambria"/>
        </w:rPr>
        <w:t>January</w:t>
      </w:r>
      <w:r w:rsidRPr="00FE6F4E">
        <w:rPr>
          <w:rFonts w:asciiTheme="majorHAnsi" w:hAnsiTheme="majorHAnsi" w:cs="Cambria"/>
        </w:rPr>
        <w:t>, 202</w:t>
      </w:r>
      <w:r>
        <w:rPr>
          <w:rFonts w:asciiTheme="majorHAnsi" w:hAnsiTheme="majorHAnsi" w:cs="Cambria"/>
        </w:rPr>
        <w:t>3</w:t>
      </w:r>
      <w:r w:rsidRPr="00FE6F4E">
        <w:rPr>
          <w:rFonts w:asciiTheme="majorHAnsi" w:hAnsiTheme="majorHAnsi" w:cs="Cambria"/>
        </w:rPr>
        <w:t xml:space="preserve"> at </w:t>
      </w:r>
      <w:r>
        <w:rPr>
          <w:rFonts w:asciiTheme="majorHAnsi" w:hAnsiTheme="majorHAnsi" w:cs="Cambria"/>
        </w:rPr>
        <w:t>10.00</w:t>
      </w:r>
      <w:r w:rsidRPr="00FE6F4E">
        <w:rPr>
          <w:rFonts w:asciiTheme="majorHAnsi" w:hAnsiTheme="majorHAnsi" w:cs="Cambria"/>
        </w:rPr>
        <w:t xml:space="preserve"> </w:t>
      </w:r>
      <w:r>
        <w:rPr>
          <w:rFonts w:asciiTheme="majorHAnsi" w:hAnsiTheme="majorHAnsi" w:cs="Cambria"/>
        </w:rPr>
        <w:t>am</w:t>
      </w:r>
      <w:r w:rsidRPr="00FE6F4E">
        <w:rPr>
          <w:rFonts w:asciiTheme="majorHAnsi" w:hAnsiTheme="majorHAnsi" w:cs="Cambria"/>
        </w:rPr>
        <w:t xml:space="preserve">. </w:t>
      </w:r>
      <w:r>
        <w:rPr>
          <w:rFonts w:asciiTheme="majorHAnsi" w:hAnsiTheme="majorHAnsi" w:cs="Cambria"/>
        </w:rPr>
        <w:t xml:space="preserve">In </w:t>
      </w:r>
      <w:r w:rsidR="002336C0">
        <w:rPr>
          <w:rFonts w:asciiTheme="majorHAnsi" w:hAnsiTheme="majorHAnsi" w:cs="Cambria"/>
        </w:rPr>
        <w:t>Seoul</w:t>
      </w:r>
      <w:r>
        <w:rPr>
          <w:rFonts w:asciiTheme="majorHAnsi" w:hAnsiTheme="majorHAnsi" w:cs="Cambria"/>
        </w:rPr>
        <w:t xml:space="preserve"> </w:t>
      </w:r>
      <w:r w:rsidRPr="00FE6F4E">
        <w:rPr>
          <w:rFonts w:asciiTheme="majorHAnsi" w:hAnsiTheme="majorHAnsi" w:cs="Cambria"/>
        </w:rPr>
        <w:t>(</w:t>
      </w:r>
      <w:r w:rsidR="002336C0">
        <w:rPr>
          <w:rFonts w:asciiTheme="majorHAnsi" w:hAnsiTheme="majorHAnsi" w:cs="Cambria"/>
        </w:rPr>
        <w:t>Korea</w:t>
      </w:r>
      <w:r w:rsidRPr="00FE6F4E">
        <w:rPr>
          <w:rFonts w:asciiTheme="majorHAnsi" w:hAnsiTheme="majorHAnsi" w:cs="Cambria"/>
        </w:rPr>
        <w:t xml:space="preserve"> Time). </w:t>
      </w:r>
      <w:r>
        <w:rPr>
          <w:rFonts w:asciiTheme="majorHAnsi" w:hAnsiTheme="majorHAnsi" w:cs="Cambria"/>
        </w:rPr>
        <w:t>T</w:t>
      </w:r>
      <w:r w:rsidRPr="00FE6F4E">
        <w:rPr>
          <w:rFonts w:asciiTheme="majorHAnsi" w:hAnsiTheme="majorHAnsi" w:cs="Cambria"/>
        </w:rPr>
        <w:t xml:space="preserve">he </w:t>
      </w:r>
      <w:r>
        <w:rPr>
          <w:rFonts w:asciiTheme="majorHAnsi" w:hAnsiTheme="majorHAnsi" w:cs="Cambria"/>
        </w:rPr>
        <w:t>Buyer Seller Meet</w:t>
      </w:r>
      <w:r w:rsidRPr="00FE6F4E">
        <w:rPr>
          <w:rFonts w:asciiTheme="majorHAnsi" w:hAnsiTheme="majorHAnsi" w:cs="Cambria"/>
        </w:rPr>
        <w:t xml:space="preserve"> was inaugurated by </w:t>
      </w:r>
      <w:r w:rsidRPr="001F1FD4">
        <w:rPr>
          <w:rFonts w:asciiTheme="majorHAnsi" w:hAnsiTheme="majorHAnsi" w:cs="Cambria"/>
          <w:b/>
        </w:rPr>
        <w:t xml:space="preserve">Shri </w:t>
      </w:r>
      <w:r w:rsidR="002336C0">
        <w:rPr>
          <w:rFonts w:asciiTheme="majorHAnsi" w:hAnsiTheme="majorHAnsi" w:cs="Cambria"/>
          <w:b/>
        </w:rPr>
        <w:t>Amit Kumar</w:t>
      </w:r>
      <w:r w:rsidRPr="00E93E9F">
        <w:rPr>
          <w:rFonts w:asciiTheme="majorHAnsi" w:hAnsiTheme="majorHAnsi" w:cs="Cambria"/>
          <w:b/>
        </w:rPr>
        <w:t xml:space="preserve">, </w:t>
      </w:r>
      <w:r w:rsidR="002336C0">
        <w:rPr>
          <w:rFonts w:asciiTheme="majorHAnsi" w:hAnsiTheme="majorHAnsi" w:cs="Cambria"/>
          <w:b/>
        </w:rPr>
        <w:t>Ambassador</w:t>
      </w:r>
      <w:r>
        <w:rPr>
          <w:rFonts w:asciiTheme="majorHAnsi" w:hAnsiTheme="majorHAnsi" w:cs="Cambria"/>
          <w:b/>
        </w:rPr>
        <w:t xml:space="preserve"> </w:t>
      </w:r>
      <w:r w:rsidR="002336C0">
        <w:rPr>
          <w:rFonts w:asciiTheme="majorHAnsi" w:hAnsiTheme="majorHAnsi" w:cs="Cambria"/>
          <w:b/>
        </w:rPr>
        <w:t>of India</w:t>
      </w:r>
      <w:r w:rsidRPr="00E93E9F">
        <w:rPr>
          <w:rFonts w:asciiTheme="majorHAnsi" w:hAnsiTheme="majorHAnsi" w:cs="Cambria"/>
          <w:b/>
        </w:rPr>
        <w:t xml:space="preserve">, </w:t>
      </w:r>
      <w:r w:rsidR="002336C0">
        <w:rPr>
          <w:rFonts w:asciiTheme="majorHAnsi" w:hAnsiTheme="majorHAnsi" w:cs="Cambria"/>
          <w:b/>
        </w:rPr>
        <w:t>Seoul</w:t>
      </w:r>
      <w:r>
        <w:rPr>
          <w:rFonts w:asciiTheme="majorHAnsi" w:hAnsiTheme="majorHAnsi" w:cs="Cambria"/>
          <w:b/>
        </w:rPr>
        <w:t>.</w:t>
      </w:r>
      <w:r>
        <w:rPr>
          <w:rFonts w:asciiTheme="majorHAnsi" w:hAnsiTheme="majorHAnsi" w:cs="Cambria"/>
        </w:rPr>
        <w:t xml:space="preserve"> </w:t>
      </w:r>
      <w:r w:rsidR="002336C0" w:rsidRPr="00FE6F4E">
        <w:rPr>
          <w:rFonts w:asciiTheme="majorHAnsi" w:hAnsiTheme="majorHAnsi" w:cs="Cambria"/>
        </w:rPr>
        <w:t>Along</w:t>
      </w:r>
      <w:r w:rsidRPr="00FE6F4E">
        <w:rPr>
          <w:rFonts w:asciiTheme="majorHAnsi" w:hAnsiTheme="majorHAnsi" w:cs="Cambria"/>
        </w:rPr>
        <w:t xml:space="preserve"> with</w:t>
      </w:r>
      <w:r>
        <w:rPr>
          <w:rFonts w:asciiTheme="majorHAnsi" w:hAnsiTheme="majorHAnsi" w:cs="Cambria"/>
        </w:rPr>
        <w:t xml:space="preserve"> </w:t>
      </w:r>
      <w:r w:rsidRPr="00E93E9F">
        <w:rPr>
          <w:rFonts w:asciiTheme="majorHAnsi" w:hAnsiTheme="majorHAnsi" w:cs="Cambria"/>
          <w:b/>
        </w:rPr>
        <w:t xml:space="preserve">Mr. </w:t>
      </w:r>
      <w:r>
        <w:rPr>
          <w:rFonts w:asciiTheme="majorHAnsi" w:hAnsiTheme="majorHAnsi" w:cs="Cambria"/>
          <w:b/>
        </w:rPr>
        <w:t>S.G. Mokashi,</w:t>
      </w:r>
      <w:r w:rsidRPr="00FE6F4E">
        <w:rPr>
          <w:rFonts w:asciiTheme="majorHAnsi" w:hAnsiTheme="majorHAnsi" w:cs="Cambria"/>
        </w:rPr>
        <w:t xml:space="preserve"> </w:t>
      </w:r>
      <w:r>
        <w:rPr>
          <w:rFonts w:asciiTheme="majorHAnsi" w:hAnsiTheme="majorHAnsi" w:cs="Cambria"/>
        </w:rPr>
        <w:t>Chairman,</w:t>
      </w:r>
      <w:r w:rsidRPr="00FE6F4E">
        <w:rPr>
          <w:rFonts w:asciiTheme="majorHAnsi" w:hAnsiTheme="majorHAnsi" w:cs="Cambria"/>
        </w:rPr>
        <w:t xml:space="preserve"> CHEMEXCIL</w:t>
      </w:r>
      <w:r>
        <w:rPr>
          <w:rFonts w:asciiTheme="majorHAnsi" w:hAnsiTheme="majorHAnsi" w:cs="Cambria"/>
        </w:rPr>
        <w:t xml:space="preserve"> and Mr. Prafulla Walhe, Deputy Director, CHEMEXCIL.</w:t>
      </w:r>
    </w:p>
    <w:p w:rsidR="002336C0" w:rsidRDefault="002336C0" w:rsidP="00EA1F58">
      <w:pPr>
        <w:widowControl/>
        <w:autoSpaceDE w:val="0"/>
        <w:autoSpaceDN w:val="0"/>
        <w:adjustRightInd w:val="0"/>
        <w:jc w:val="both"/>
        <w:rPr>
          <w:rFonts w:asciiTheme="majorHAnsi" w:hAnsiTheme="majorHAnsi" w:cs="Cambria"/>
        </w:rPr>
      </w:pPr>
    </w:p>
    <w:p w:rsidR="002336C0" w:rsidRDefault="002336C0" w:rsidP="002336C0">
      <w:pPr>
        <w:widowControl/>
        <w:autoSpaceDE w:val="0"/>
        <w:autoSpaceDN w:val="0"/>
        <w:adjustRightInd w:val="0"/>
        <w:jc w:val="both"/>
        <w:rPr>
          <w:rFonts w:asciiTheme="majorHAnsi" w:hAnsiTheme="majorHAnsi" w:cs="Cambria"/>
        </w:rPr>
      </w:pPr>
      <w:r w:rsidRPr="00FE6F4E">
        <w:rPr>
          <w:rFonts w:asciiTheme="majorHAnsi" w:hAnsiTheme="majorHAnsi" w:cs="Cambria"/>
        </w:rPr>
        <w:t xml:space="preserve">The Inauguration Ceremony was organized on </w:t>
      </w:r>
      <w:r>
        <w:rPr>
          <w:rFonts w:asciiTheme="majorHAnsi" w:hAnsiTheme="majorHAnsi" w:cs="Cambria"/>
        </w:rPr>
        <w:t>16</w:t>
      </w:r>
      <w:r>
        <w:rPr>
          <w:rFonts w:asciiTheme="majorHAnsi" w:hAnsiTheme="majorHAnsi" w:cs="Cambria"/>
          <w:vertAlign w:val="superscript"/>
        </w:rPr>
        <w:t xml:space="preserve">th </w:t>
      </w:r>
      <w:r>
        <w:rPr>
          <w:rFonts w:asciiTheme="majorHAnsi" w:hAnsiTheme="majorHAnsi" w:cs="Cambria"/>
        </w:rPr>
        <w:t>January</w:t>
      </w:r>
      <w:r w:rsidRPr="00FE6F4E">
        <w:rPr>
          <w:rFonts w:asciiTheme="majorHAnsi" w:hAnsiTheme="majorHAnsi" w:cs="Cambria"/>
        </w:rPr>
        <w:t>, 202</w:t>
      </w:r>
      <w:r>
        <w:rPr>
          <w:rFonts w:asciiTheme="majorHAnsi" w:hAnsiTheme="majorHAnsi" w:cs="Cambria"/>
        </w:rPr>
        <w:t>3</w:t>
      </w:r>
      <w:r w:rsidRPr="00FE6F4E">
        <w:rPr>
          <w:rFonts w:asciiTheme="majorHAnsi" w:hAnsiTheme="majorHAnsi" w:cs="Cambria"/>
        </w:rPr>
        <w:t xml:space="preserve"> at </w:t>
      </w:r>
      <w:r>
        <w:rPr>
          <w:rFonts w:asciiTheme="majorHAnsi" w:hAnsiTheme="majorHAnsi" w:cs="Cambria"/>
        </w:rPr>
        <w:t>10.00</w:t>
      </w:r>
      <w:r w:rsidRPr="00FE6F4E">
        <w:rPr>
          <w:rFonts w:asciiTheme="majorHAnsi" w:hAnsiTheme="majorHAnsi" w:cs="Cambria"/>
        </w:rPr>
        <w:t xml:space="preserve"> </w:t>
      </w:r>
      <w:r>
        <w:rPr>
          <w:rFonts w:asciiTheme="majorHAnsi" w:hAnsiTheme="majorHAnsi" w:cs="Cambria"/>
        </w:rPr>
        <w:t>am</w:t>
      </w:r>
      <w:r w:rsidRPr="00FE6F4E">
        <w:rPr>
          <w:rFonts w:asciiTheme="majorHAnsi" w:hAnsiTheme="majorHAnsi" w:cs="Cambria"/>
        </w:rPr>
        <w:t xml:space="preserve">. </w:t>
      </w:r>
      <w:r>
        <w:rPr>
          <w:rFonts w:asciiTheme="majorHAnsi" w:hAnsiTheme="majorHAnsi" w:cs="Cambria"/>
        </w:rPr>
        <w:t xml:space="preserve">In Tokyo </w:t>
      </w:r>
      <w:r w:rsidRPr="00FE6F4E">
        <w:rPr>
          <w:rFonts w:asciiTheme="majorHAnsi" w:hAnsiTheme="majorHAnsi" w:cs="Cambria"/>
        </w:rPr>
        <w:t>(</w:t>
      </w:r>
      <w:r>
        <w:rPr>
          <w:rFonts w:asciiTheme="majorHAnsi" w:hAnsiTheme="majorHAnsi" w:cs="Cambria"/>
        </w:rPr>
        <w:t>Japan</w:t>
      </w:r>
      <w:r w:rsidRPr="00FE6F4E">
        <w:rPr>
          <w:rFonts w:asciiTheme="majorHAnsi" w:hAnsiTheme="majorHAnsi" w:cs="Cambria"/>
        </w:rPr>
        <w:t xml:space="preserve"> Time). </w:t>
      </w:r>
      <w:r>
        <w:rPr>
          <w:rFonts w:asciiTheme="majorHAnsi" w:hAnsiTheme="majorHAnsi" w:cs="Cambria"/>
        </w:rPr>
        <w:t>T</w:t>
      </w:r>
      <w:r w:rsidRPr="00FE6F4E">
        <w:rPr>
          <w:rFonts w:asciiTheme="majorHAnsi" w:hAnsiTheme="majorHAnsi" w:cs="Cambria"/>
        </w:rPr>
        <w:t xml:space="preserve">he </w:t>
      </w:r>
      <w:r>
        <w:rPr>
          <w:rFonts w:asciiTheme="majorHAnsi" w:hAnsiTheme="majorHAnsi" w:cs="Cambria"/>
        </w:rPr>
        <w:t>Buyer Seller Meet</w:t>
      </w:r>
      <w:r w:rsidRPr="00FE6F4E">
        <w:rPr>
          <w:rFonts w:asciiTheme="majorHAnsi" w:hAnsiTheme="majorHAnsi" w:cs="Cambria"/>
        </w:rPr>
        <w:t xml:space="preserve"> was inaugurated by </w:t>
      </w:r>
      <w:r w:rsidRPr="001F1FD4">
        <w:rPr>
          <w:rFonts w:asciiTheme="majorHAnsi" w:hAnsiTheme="majorHAnsi" w:cs="Cambria"/>
          <w:b/>
        </w:rPr>
        <w:t xml:space="preserve">Shri </w:t>
      </w:r>
      <w:r>
        <w:rPr>
          <w:rFonts w:asciiTheme="majorHAnsi" w:hAnsiTheme="majorHAnsi" w:cs="Cambria"/>
          <w:b/>
        </w:rPr>
        <w:t>Sibi George</w:t>
      </w:r>
      <w:r w:rsidRPr="00E93E9F">
        <w:rPr>
          <w:rFonts w:asciiTheme="majorHAnsi" w:hAnsiTheme="majorHAnsi" w:cs="Cambria"/>
          <w:b/>
        </w:rPr>
        <w:t xml:space="preserve">, </w:t>
      </w:r>
      <w:r>
        <w:rPr>
          <w:rFonts w:asciiTheme="majorHAnsi" w:hAnsiTheme="majorHAnsi" w:cs="Cambria"/>
          <w:b/>
        </w:rPr>
        <w:t>Ambassador of India</w:t>
      </w:r>
      <w:r w:rsidRPr="00E93E9F">
        <w:rPr>
          <w:rFonts w:asciiTheme="majorHAnsi" w:hAnsiTheme="majorHAnsi" w:cs="Cambria"/>
          <w:b/>
        </w:rPr>
        <w:t xml:space="preserve">, </w:t>
      </w:r>
      <w:r>
        <w:rPr>
          <w:rFonts w:asciiTheme="majorHAnsi" w:hAnsiTheme="majorHAnsi" w:cs="Cambria"/>
          <w:b/>
        </w:rPr>
        <w:t>Tokyo.</w:t>
      </w:r>
      <w:r>
        <w:rPr>
          <w:rFonts w:asciiTheme="majorHAnsi" w:hAnsiTheme="majorHAnsi" w:cs="Cambria"/>
        </w:rPr>
        <w:t xml:space="preserve"> </w:t>
      </w:r>
      <w:r w:rsidRPr="00FE6F4E">
        <w:rPr>
          <w:rFonts w:asciiTheme="majorHAnsi" w:hAnsiTheme="majorHAnsi" w:cs="Cambria"/>
        </w:rPr>
        <w:t>Along with</w:t>
      </w:r>
      <w:r>
        <w:rPr>
          <w:rFonts w:asciiTheme="majorHAnsi" w:hAnsiTheme="majorHAnsi" w:cs="Cambria"/>
        </w:rPr>
        <w:t xml:space="preserve"> </w:t>
      </w:r>
      <w:r w:rsidRPr="00E93E9F">
        <w:rPr>
          <w:rFonts w:asciiTheme="majorHAnsi" w:hAnsiTheme="majorHAnsi" w:cs="Cambria"/>
          <w:b/>
        </w:rPr>
        <w:t xml:space="preserve">Mr. </w:t>
      </w:r>
      <w:r>
        <w:rPr>
          <w:rFonts w:asciiTheme="majorHAnsi" w:hAnsiTheme="majorHAnsi" w:cs="Cambria"/>
          <w:b/>
        </w:rPr>
        <w:t>S.G. Mokashi,</w:t>
      </w:r>
      <w:r w:rsidRPr="00FE6F4E">
        <w:rPr>
          <w:rFonts w:asciiTheme="majorHAnsi" w:hAnsiTheme="majorHAnsi" w:cs="Cambria"/>
        </w:rPr>
        <w:t xml:space="preserve"> </w:t>
      </w:r>
      <w:r>
        <w:rPr>
          <w:rFonts w:asciiTheme="majorHAnsi" w:hAnsiTheme="majorHAnsi" w:cs="Cambria"/>
        </w:rPr>
        <w:t>Chairman,</w:t>
      </w:r>
      <w:r w:rsidRPr="00FE6F4E">
        <w:rPr>
          <w:rFonts w:asciiTheme="majorHAnsi" w:hAnsiTheme="majorHAnsi" w:cs="Cambria"/>
        </w:rPr>
        <w:t xml:space="preserve"> CHEMEXCIL</w:t>
      </w:r>
      <w:r>
        <w:rPr>
          <w:rFonts w:asciiTheme="majorHAnsi" w:hAnsiTheme="majorHAnsi" w:cs="Cambria"/>
        </w:rPr>
        <w:t xml:space="preserve"> and Mr. Prafulla Walhe, Deputy Director, CHEMEXCIL.</w:t>
      </w:r>
    </w:p>
    <w:p w:rsidR="00FE6F4E" w:rsidRPr="00FE6F4E" w:rsidRDefault="00FE6F4E" w:rsidP="00FE6F4E">
      <w:pPr>
        <w:widowControl/>
        <w:autoSpaceDE w:val="0"/>
        <w:autoSpaceDN w:val="0"/>
        <w:adjustRightInd w:val="0"/>
        <w:jc w:val="both"/>
        <w:rPr>
          <w:rFonts w:asciiTheme="majorHAnsi" w:hAnsiTheme="majorHAnsi" w:cs="Cambria"/>
        </w:rPr>
      </w:pPr>
    </w:p>
    <w:p w:rsidR="00395B1A" w:rsidRPr="00E2757D" w:rsidRDefault="00395B1A" w:rsidP="00FE6F4E">
      <w:pPr>
        <w:widowControl/>
        <w:autoSpaceDE w:val="0"/>
        <w:autoSpaceDN w:val="0"/>
        <w:adjustRightInd w:val="0"/>
        <w:jc w:val="both"/>
        <w:rPr>
          <w:rFonts w:asciiTheme="majorHAnsi" w:hAnsiTheme="majorHAnsi" w:cs="Cambria"/>
        </w:rPr>
      </w:pPr>
    </w:p>
    <w:p w:rsidR="00E2757D" w:rsidRPr="00E2757D" w:rsidRDefault="00E2757D" w:rsidP="00E2757D">
      <w:pPr>
        <w:widowControl/>
        <w:autoSpaceDE w:val="0"/>
        <w:autoSpaceDN w:val="0"/>
        <w:adjustRightInd w:val="0"/>
        <w:jc w:val="both"/>
        <w:rPr>
          <w:rFonts w:asciiTheme="majorHAnsi" w:hAnsiTheme="majorHAnsi" w:cs="Cambria"/>
        </w:rPr>
      </w:pPr>
      <w:r w:rsidRPr="00D32AB1">
        <w:rPr>
          <w:rFonts w:asciiTheme="majorHAnsi" w:hAnsiTheme="majorHAnsi" w:cs="Cambria"/>
          <w:highlight w:val="yellow"/>
        </w:rPr>
        <w:t xml:space="preserve">In the Total </w:t>
      </w:r>
      <w:r w:rsidR="00E93E9F">
        <w:rPr>
          <w:rFonts w:asciiTheme="majorHAnsi" w:hAnsiTheme="majorHAnsi" w:cs="Cambria"/>
          <w:highlight w:val="yellow"/>
        </w:rPr>
        <w:t>2</w:t>
      </w:r>
      <w:r w:rsidR="002B3416">
        <w:rPr>
          <w:rFonts w:asciiTheme="majorHAnsi" w:hAnsiTheme="majorHAnsi" w:cs="Cambria"/>
          <w:highlight w:val="yellow"/>
        </w:rPr>
        <w:t>7</w:t>
      </w:r>
      <w:r w:rsidRPr="00D32AB1">
        <w:rPr>
          <w:rFonts w:asciiTheme="majorHAnsi" w:hAnsiTheme="majorHAnsi" w:cs="Cambria"/>
          <w:highlight w:val="yellow"/>
        </w:rPr>
        <w:t xml:space="preserve"> member-exporters from CHEMEXCIL participated in this </w:t>
      </w:r>
      <w:r w:rsidR="002B3416">
        <w:rPr>
          <w:rFonts w:asciiTheme="majorHAnsi" w:hAnsiTheme="majorHAnsi" w:cs="Cambria"/>
          <w:highlight w:val="yellow"/>
        </w:rPr>
        <w:t>Buyer Seller Meet</w:t>
      </w:r>
      <w:r w:rsidR="00002D69" w:rsidRPr="00D32AB1">
        <w:rPr>
          <w:rFonts w:asciiTheme="majorHAnsi" w:hAnsiTheme="majorHAnsi" w:cs="Cambria"/>
          <w:highlight w:val="yellow"/>
        </w:rPr>
        <w:t>.</w:t>
      </w:r>
    </w:p>
    <w:p w:rsidR="00E2757D" w:rsidRPr="00E2757D" w:rsidRDefault="00E2757D" w:rsidP="00E2757D">
      <w:pPr>
        <w:widowControl/>
        <w:autoSpaceDE w:val="0"/>
        <w:autoSpaceDN w:val="0"/>
        <w:adjustRightInd w:val="0"/>
        <w:jc w:val="both"/>
        <w:rPr>
          <w:rFonts w:asciiTheme="majorHAnsi" w:hAnsiTheme="majorHAnsi" w:cs="Cambria"/>
        </w:rPr>
      </w:pPr>
    </w:p>
    <w:p w:rsidR="00276592" w:rsidRDefault="00276592" w:rsidP="00590755">
      <w:pPr>
        <w:widowControl/>
        <w:autoSpaceDE w:val="0"/>
        <w:autoSpaceDN w:val="0"/>
        <w:adjustRightInd w:val="0"/>
        <w:jc w:val="center"/>
        <w:rPr>
          <w:rFonts w:ascii="Cambria,Bold" w:hAnsi="Cambria,Bold" w:cs="Cambria,Bold"/>
          <w:b/>
          <w:bCs/>
          <w:szCs w:val="28"/>
          <w:u w:val="single"/>
        </w:rPr>
      </w:pPr>
    </w:p>
    <w:p w:rsidR="00276592" w:rsidRDefault="00276592"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336C0" w:rsidRDefault="002336C0" w:rsidP="00590755">
      <w:pPr>
        <w:widowControl/>
        <w:autoSpaceDE w:val="0"/>
        <w:autoSpaceDN w:val="0"/>
        <w:adjustRightInd w:val="0"/>
        <w:jc w:val="center"/>
        <w:rPr>
          <w:rFonts w:ascii="Cambria,Bold" w:hAnsi="Cambria,Bold" w:cs="Cambria,Bold"/>
          <w:b/>
          <w:bCs/>
          <w:szCs w:val="28"/>
          <w:u w:val="single"/>
        </w:rPr>
      </w:pPr>
    </w:p>
    <w:p w:rsidR="00276592" w:rsidRDefault="00276592" w:rsidP="00590755">
      <w:pPr>
        <w:widowControl/>
        <w:autoSpaceDE w:val="0"/>
        <w:autoSpaceDN w:val="0"/>
        <w:adjustRightInd w:val="0"/>
        <w:jc w:val="center"/>
        <w:rPr>
          <w:rFonts w:ascii="Cambria,Bold" w:hAnsi="Cambria,Bold" w:cs="Cambria,Bold"/>
          <w:b/>
          <w:bCs/>
          <w:szCs w:val="28"/>
          <w:u w:val="single"/>
        </w:rPr>
      </w:pPr>
    </w:p>
    <w:p w:rsidR="00590755" w:rsidRDefault="00590755" w:rsidP="00590755">
      <w:pPr>
        <w:widowControl/>
        <w:autoSpaceDE w:val="0"/>
        <w:autoSpaceDN w:val="0"/>
        <w:adjustRightInd w:val="0"/>
        <w:jc w:val="center"/>
        <w:rPr>
          <w:rFonts w:ascii="Cambria,Bold" w:hAnsi="Cambria,Bold" w:cs="Cambria,Bold"/>
          <w:b/>
          <w:bCs/>
          <w:szCs w:val="28"/>
          <w:u w:val="single"/>
        </w:rPr>
      </w:pPr>
      <w:r w:rsidRPr="00A61BBA">
        <w:rPr>
          <w:rFonts w:ascii="Cambria,Bold" w:hAnsi="Cambria,Bold" w:cs="Cambria,Bold"/>
          <w:b/>
          <w:bCs/>
          <w:szCs w:val="28"/>
          <w:u w:val="single"/>
        </w:rPr>
        <w:lastRenderedPageBreak/>
        <w:t>GLIMPSES OF</w:t>
      </w:r>
    </w:p>
    <w:p w:rsidR="00002D69" w:rsidRDefault="00002D69" w:rsidP="00590755">
      <w:pPr>
        <w:widowControl/>
        <w:autoSpaceDE w:val="0"/>
        <w:autoSpaceDN w:val="0"/>
        <w:adjustRightInd w:val="0"/>
        <w:jc w:val="center"/>
        <w:rPr>
          <w:rFonts w:ascii="Cambria,Bold" w:hAnsi="Cambria,Bold" w:cs="Cambria,Bold"/>
          <w:b/>
          <w:bCs/>
          <w:szCs w:val="28"/>
          <w:u w:val="single"/>
        </w:rPr>
      </w:pPr>
    </w:p>
    <w:p w:rsidR="00002D69" w:rsidRDefault="00002D69" w:rsidP="00002D69">
      <w:pPr>
        <w:spacing w:before="10"/>
        <w:jc w:val="center"/>
        <w:rPr>
          <w:rFonts w:asciiTheme="majorHAnsi" w:hAnsiTheme="majorHAnsi"/>
          <w:b/>
          <w:color w:val="4F81BD" w:themeColor="accent1"/>
          <w:spacing w:val="-1"/>
        </w:rPr>
      </w:pPr>
      <w:r w:rsidRPr="00002D69">
        <w:rPr>
          <w:rFonts w:asciiTheme="majorHAnsi" w:hAnsiTheme="majorHAnsi"/>
          <w:b/>
          <w:color w:val="4F81BD" w:themeColor="accent1"/>
          <w:spacing w:val="-1"/>
        </w:rPr>
        <w:t xml:space="preserve">CHEMEXCIL’S PARTICIPATION IN </w:t>
      </w:r>
    </w:p>
    <w:p w:rsidR="002336C0" w:rsidRDefault="002336C0" w:rsidP="00002D69">
      <w:pPr>
        <w:spacing w:before="10"/>
        <w:jc w:val="center"/>
        <w:rPr>
          <w:rFonts w:asciiTheme="majorHAnsi" w:hAnsiTheme="majorHAnsi"/>
          <w:b/>
          <w:color w:val="4F81BD" w:themeColor="accent1"/>
          <w:spacing w:val="-1"/>
        </w:rPr>
      </w:pPr>
    </w:p>
    <w:p w:rsidR="002336C0" w:rsidRPr="00C02853" w:rsidRDefault="002336C0" w:rsidP="002336C0">
      <w:pPr>
        <w:spacing w:before="10"/>
        <w:jc w:val="center"/>
        <w:rPr>
          <w:rStyle w:val="SubtleReference"/>
        </w:rPr>
      </w:pPr>
      <w:r w:rsidRPr="00C02853">
        <w:rPr>
          <w:rStyle w:val="SubtleReference"/>
        </w:rPr>
        <w:t xml:space="preserve">Buyer Seller Meet </w:t>
      </w:r>
    </w:p>
    <w:p w:rsidR="002336C0" w:rsidRPr="00C02853" w:rsidRDefault="002336C0" w:rsidP="002336C0">
      <w:pPr>
        <w:spacing w:before="10"/>
        <w:jc w:val="center"/>
        <w:rPr>
          <w:rStyle w:val="SubtleReference"/>
        </w:rPr>
      </w:pPr>
    </w:p>
    <w:p w:rsidR="002336C0" w:rsidRPr="00C02853" w:rsidRDefault="002336C0" w:rsidP="002336C0">
      <w:pPr>
        <w:spacing w:before="10"/>
        <w:jc w:val="center"/>
        <w:rPr>
          <w:rStyle w:val="SubtleReference"/>
        </w:rPr>
      </w:pPr>
      <w:r w:rsidRPr="00C02853">
        <w:rPr>
          <w:rStyle w:val="SubtleReference"/>
        </w:rPr>
        <w:t xml:space="preserve">10th To 16th January, 2023 </w:t>
      </w:r>
    </w:p>
    <w:p w:rsidR="002336C0" w:rsidRPr="00C02853" w:rsidRDefault="002336C0" w:rsidP="002336C0">
      <w:pPr>
        <w:spacing w:before="10"/>
        <w:jc w:val="center"/>
        <w:rPr>
          <w:rStyle w:val="SubtleReference"/>
        </w:rPr>
      </w:pPr>
    </w:p>
    <w:p w:rsidR="002336C0" w:rsidRPr="00C02853" w:rsidRDefault="002336C0" w:rsidP="002336C0">
      <w:pPr>
        <w:spacing w:before="10"/>
        <w:jc w:val="center"/>
        <w:rPr>
          <w:rStyle w:val="SubtleReference"/>
        </w:rPr>
      </w:pPr>
      <w:r w:rsidRPr="00C02853">
        <w:rPr>
          <w:rStyle w:val="SubtleReference"/>
        </w:rPr>
        <w:t>Taiwan, Korea and Japan</w:t>
      </w:r>
    </w:p>
    <w:p w:rsidR="002336C0" w:rsidRDefault="002336C0" w:rsidP="00C01D27">
      <w:pPr>
        <w:tabs>
          <w:tab w:val="left" w:pos="1935"/>
        </w:tabs>
        <w:jc w:val="center"/>
      </w:pPr>
    </w:p>
    <w:p w:rsidR="00C02853" w:rsidRDefault="00C02853" w:rsidP="00C01D27">
      <w:pPr>
        <w:tabs>
          <w:tab w:val="left" w:pos="1935"/>
        </w:tabs>
        <w:jc w:val="cente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1941830</wp:posOffset>
            </wp:positionV>
            <wp:extent cx="4533900" cy="2705100"/>
            <wp:effectExtent l="19050" t="0" r="0" b="0"/>
            <wp:wrapSquare wrapText="bothSides"/>
            <wp:docPr id="6" name="Picture 5" descr="WhatsApp Image 2023-01-21 at 10.48.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0.48.41.jpeg"/>
                    <pic:cNvPicPr/>
                  </pic:nvPicPr>
                  <pic:blipFill>
                    <a:blip r:embed="rId13"/>
                    <a:stretch>
                      <a:fillRect/>
                    </a:stretch>
                  </pic:blipFill>
                  <pic:spPr>
                    <a:xfrm>
                      <a:off x="0" y="0"/>
                      <a:ext cx="4533900" cy="2705100"/>
                    </a:xfrm>
                    <a:prstGeom prst="rect">
                      <a:avLst/>
                    </a:prstGeom>
                    <a:ln>
                      <a:noFill/>
                    </a:ln>
                    <a:effectLst>
                      <a:softEdge rad="112500"/>
                    </a:effectLst>
                  </pic:spPr>
                </pic:pic>
              </a:graphicData>
            </a:graphic>
          </wp:anchor>
        </w:drawing>
      </w: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EC2730" w:rsidP="00C01D27">
      <w:pPr>
        <w:tabs>
          <w:tab w:val="left" w:pos="1935"/>
        </w:tabs>
        <w:jc w:val="center"/>
      </w:pPr>
      <w:r w:rsidRPr="00A105EF">
        <w:t xml:space="preserve"> </w:t>
      </w: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1D27">
      <w:pPr>
        <w:tabs>
          <w:tab w:val="left" w:pos="1935"/>
        </w:tabs>
        <w:jc w:val="center"/>
      </w:pPr>
    </w:p>
    <w:p w:rsidR="00C02853" w:rsidRDefault="00C02853" w:rsidP="00C02853">
      <w:pPr>
        <w:tabs>
          <w:tab w:val="left" w:pos="1935"/>
        </w:tabs>
        <w:jc w:val="center"/>
        <w:rPr>
          <w:rFonts w:asciiTheme="majorHAnsi" w:hAnsiTheme="majorHAnsi" w:cs="Cambria"/>
        </w:rPr>
      </w:pPr>
      <w:r>
        <w:t>Taiwan Inauguration</w:t>
      </w:r>
      <w:r w:rsidR="00EC2730" w:rsidRPr="00A105EF">
        <w:t xml:space="preserve"> along </w:t>
      </w:r>
      <w:r w:rsidRPr="001F1FD4">
        <w:rPr>
          <w:rFonts w:asciiTheme="majorHAnsi" w:hAnsiTheme="majorHAnsi" w:cs="Cambria"/>
          <w:b/>
        </w:rPr>
        <w:t xml:space="preserve">Shri </w:t>
      </w:r>
      <w:r>
        <w:rPr>
          <w:rFonts w:asciiTheme="majorHAnsi" w:hAnsiTheme="majorHAnsi" w:cs="Cambria"/>
          <w:b/>
        </w:rPr>
        <w:t>Gourangalal Das</w:t>
      </w:r>
      <w:r w:rsidRPr="00E93E9F">
        <w:rPr>
          <w:rFonts w:asciiTheme="majorHAnsi" w:hAnsiTheme="majorHAnsi" w:cs="Cambria"/>
          <w:b/>
        </w:rPr>
        <w:t xml:space="preserve">, </w:t>
      </w:r>
      <w:r>
        <w:rPr>
          <w:rFonts w:asciiTheme="majorHAnsi" w:hAnsiTheme="majorHAnsi" w:cs="Cambria"/>
          <w:b/>
        </w:rPr>
        <w:t>Director General</w:t>
      </w:r>
      <w:r w:rsidRPr="00E93E9F">
        <w:rPr>
          <w:rFonts w:asciiTheme="majorHAnsi" w:hAnsiTheme="majorHAnsi" w:cs="Cambria"/>
          <w:b/>
        </w:rPr>
        <w:t xml:space="preserve">, </w:t>
      </w:r>
      <w:r>
        <w:rPr>
          <w:rFonts w:asciiTheme="majorHAnsi" w:hAnsiTheme="majorHAnsi" w:cs="Cambria"/>
          <w:b/>
        </w:rPr>
        <w:t>ITA</w:t>
      </w:r>
      <w:r w:rsidRPr="00E93E9F">
        <w:rPr>
          <w:rFonts w:asciiTheme="majorHAnsi" w:hAnsiTheme="majorHAnsi" w:cs="Cambria"/>
          <w:b/>
        </w:rPr>
        <w:t xml:space="preserve"> </w:t>
      </w:r>
      <w:r>
        <w:rPr>
          <w:rFonts w:asciiTheme="majorHAnsi" w:hAnsiTheme="majorHAnsi" w:cs="Cambria"/>
          <w:b/>
        </w:rPr>
        <w:t xml:space="preserve">Taiwan </w:t>
      </w:r>
      <w:r>
        <w:rPr>
          <w:rFonts w:asciiTheme="majorHAnsi" w:hAnsiTheme="majorHAnsi" w:cs="Cambria"/>
        </w:rPr>
        <w:t>along</w:t>
      </w:r>
      <w:r w:rsidRPr="00FE6F4E">
        <w:rPr>
          <w:rFonts w:asciiTheme="majorHAnsi" w:hAnsiTheme="majorHAnsi" w:cs="Cambria"/>
        </w:rPr>
        <w:t xml:space="preserve"> with</w:t>
      </w:r>
      <w:r>
        <w:rPr>
          <w:rFonts w:asciiTheme="majorHAnsi" w:hAnsiTheme="majorHAnsi" w:cs="Cambria"/>
        </w:rPr>
        <w:t xml:space="preserve"> </w:t>
      </w:r>
      <w:r w:rsidRPr="00E93E9F">
        <w:rPr>
          <w:rFonts w:asciiTheme="majorHAnsi" w:hAnsiTheme="majorHAnsi" w:cs="Cambria"/>
          <w:b/>
        </w:rPr>
        <w:t xml:space="preserve">Mr. </w:t>
      </w:r>
      <w:r>
        <w:rPr>
          <w:rFonts w:asciiTheme="majorHAnsi" w:hAnsiTheme="majorHAnsi" w:cs="Cambria"/>
          <w:b/>
        </w:rPr>
        <w:t xml:space="preserve">S.G. Mokashi </w:t>
      </w:r>
      <w:r>
        <w:rPr>
          <w:rFonts w:asciiTheme="majorHAnsi" w:hAnsiTheme="majorHAnsi" w:cs="Cambria"/>
        </w:rPr>
        <w:t>Chairman,</w:t>
      </w:r>
      <w:r w:rsidRPr="00FE6F4E">
        <w:rPr>
          <w:rFonts w:asciiTheme="majorHAnsi" w:hAnsiTheme="majorHAnsi" w:cs="Cambria"/>
        </w:rPr>
        <w:t xml:space="preserve"> CHEMEXCIL</w:t>
      </w:r>
      <w:r>
        <w:rPr>
          <w:rFonts w:asciiTheme="majorHAnsi" w:hAnsiTheme="majorHAnsi" w:cs="Cambria"/>
        </w:rPr>
        <w:t xml:space="preserve"> and Industry Association </w:t>
      </w:r>
    </w:p>
    <w:p w:rsidR="00C02853" w:rsidRDefault="00C02853" w:rsidP="00C02853">
      <w:pPr>
        <w:tabs>
          <w:tab w:val="left" w:pos="1935"/>
        </w:tabs>
        <w:jc w:val="center"/>
        <w:rPr>
          <w:rFonts w:asciiTheme="majorHAnsi" w:hAnsiTheme="majorHAnsi" w:cs="Cambria"/>
        </w:rPr>
      </w:pPr>
    </w:p>
    <w:p w:rsidR="00C02853" w:rsidRPr="00C02853" w:rsidRDefault="00C02853" w:rsidP="00C02853">
      <w:pPr>
        <w:tabs>
          <w:tab w:val="left" w:pos="1935"/>
        </w:tabs>
        <w:jc w:val="center"/>
        <w:rPr>
          <w:rFonts w:asciiTheme="majorHAnsi" w:hAnsiTheme="majorHAnsi" w:cs="Cambria"/>
        </w:rPr>
      </w:pPr>
      <w:r>
        <w:rPr>
          <w:rFonts w:asciiTheme="majorHAnsi" w:hAnsiTheme="majorHAnsi" w:cs="Cambria"/>
          <w:noProof/>
        </w:rPr>
        <w:drawing>
          <wp:inline distT="0" distB="0" distL="0" distR="0">
            <wp:extent cx="4781550" cy="2657475"/>
            <wp:effectExtent l="19050" t="0" r="0" b="0"/>
            <wp:docPr id="7" name="Picture 6" descr="WhatsApp Image 2023-01-21 at 10.5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0.53.45.jpeg"/>
                    <pic:cNvPicPr/>
                  </pic:nvPicPr>
                  <pic:blipFill>
                    <a:blip r:embed="rId14"/>
                    <a:stretch>
                      <a:fillRect/>
                    </a:stretch>
                  </pic:blipFill>
                  <pic:spPr>
                    <a:xfrm>
                      <a:off x="0" y="0"/>
                      <a:ext cx="4781550" cy="2657475"/>
                    </a:xfrm>
                    <a:prstGeom prst="rect">
                      <a:avLst/>
                    </a:prstGeom>
                    <a:ln>
                      <a:noFill/>
                    </a:ln>
                    <a:effectLst>
                      <a:softEdge rad="112500"/>
                    </a:effectLst>
                  </pic:spPr>
                </pic:pic>
              </a:graphicData>
            </a:graphic>
          </wp:inline>
        </w:drawing>
      </w:r>
    </w:p>
    <w:p w:rsidR="00EB1476" w:rsidRDefault="00EB1476" w:rsidP="00EB1476">
      <w:pPr>
        <w:rPr>
          <w:rFonts w:ascii="Cambria,Bold" w:hAnsi="Cambria,Bold" w:cs="Cambria,Bold"/>
          <w:b/>
          <w:bCs/>
          <w:szCs w:val="28"/>
          <w:u w:val="single"/>
        </w:rPr>
      </w:pPr>
    </w:p>
    <w:p w:rsidR="00C02853" w:rsidRDefault="00C02853" w:rsidP="00C02853">
      <w:pPr>
        <w:tabs>
          <w:tab w:val="left" w:pos="1935"/>
        </w:tabs>
        <w:jc w:val="center"/>
        <w:rPr>
          <w:rFonts w:asciiTheme="majorHAnsi" w:hAnsiTheme="majorHAnsi" w:cs="Cambria"/>
        </w:rPr>
      </w:pPr>
      <w:r>
        <w:t>Korea Inauguration</w:t>
      </w:r>
      <w:r w:rsidRPr="00A105EF">
        <w:t xml:space="preserve"> along </w:t>
      </w:r>
      <w:r w:rsidRPr="001F1FD4">
        <w:rPr>
          <w:rFonts w:asciiTheme="majorHAnsi" w:hAnsiTheme="majorHAnsi" w:cs="Cambria"/>
          <w:b/>
        </w:rPr>
        <w:t xml:space="preserve">Shri </w:t>
      </w:r>
      <w:r>
        <w:rPr>
          <w:rFonts w:asciiTheme="majorHAnsi" w:hAnsiTheme="majorHAnsi" w:cs="Cambria"/>
          <w:b/>
        </w:rPr>
        <w:t>Amit Kumar</w:t>
      </w:r>
      <w:r w:rsidRPr="00E93E9F">
        <w:rPr>
          <w:rFonts w:asciiTheme="majorHAnsi" w:hAnsiTheme="majorHAnsi" w:cs="Cambria"/>
          <w:b/>
        </w:rPr>
        <w:t xml:space="preserve">, </w:t>
      </w:r>
      <w:r>
        <w:rPr>
          <w:rFonts w:asciiTheme="majorHAnsi" w:hAnsiTheme="majorHAnsi" w:cs="Cambria"/>
          <w:b/>
        </w:rPr>
        <w:t>Ambassador of India</w:t>
      </w:r>
      <w:r w:rsidRPr="00E93E9F">
        <w:rPr>
          <w:rFonts w:asciiTheme="majorHAnsi" w:hAnsiTheme="majorHAnsi" w:cs="Cambria"/>
          <w:b/>
        </w:rPr>
        <w:t xml:space="preserve">, </w:t>
      </w:r>
      <w:r>
        <w:rPr>
          <w:rFonts w:asciiTheme="majorHAnsi" w:hAnsiTheme="majorHAnsi" w:cs="Cambria"/>
          <w:b/>
        </w:rPr>
        <w:t>Seoul.</w:t>
      </w:r>
      <w:r>
        <w:rPr>
          <w:rFonts w:asciiTheme="majorHAnsi" w:hAnsiTheme="majorHAnsi" w:cs="Cambria"/>
        </w:rPr>
        <w:t xml:space="preserve"> </w:t>
      </w:r>
      <w:r w:rsidRPr="00FE6F4E">
        <w:rPr>
          <w:rFonts w:asciiTheme="majorHAnsi" w:hAnsiTheme="majorHAnsi" w:cs="Cambria"/>
        </w:rPr>
        <w:t>Along with</w:t>
      </w:r>
      <w:r>
        <w:rPr>
          <w:rFonts w:asciiTheme="majorHAnsi" w:hAnsiTheme="majorHAnsi" w:cs="Cambria"/>
        </w:rPr>
        <w:t xml:space="preserve"> </w:t>
      </w:r>
      <w:r w:rsidRPr="00E93E9F">
        <w:rPr>
          <w:rFonts w:asciiTheme="majorHAnsi" w:hAnsiTheme="majorHAnsi" w:cs="Cambria"/>
          <w:b/>
        </w:rPr>
        <w:t xml:space="preserve">Mr. </w:t>
      </w:r>
      <w:r>
        <w:rPr>
          <w:rFonts w:asciiTheme="majorHAnsi" w:hAnsiTheme="majorHAnsi" w:cs="Cambria"/>
          <w:b/>
        </w:rPr>
        <w:t>S.G. Mokashi,</w:t>
      </w:r>
      <w:r w:rsidRPr="00FE6F4E">
        <w:rPr>
          <w:rFonts w:asciiTheme="majorHAnsi" w:hAnsiTheme="majorHAnsi" w:cs="Cambria"/>
        </w:rPr>
        <w:t xml:space="preserve"> </w:t>
      </w:r>
      <w:r>
        <w:rPr>
          <w:rFonts w:asciiTheme="majorHAnsi" w:hAnsiTheme="majorHAnsi" w:cs="Cambria"/>
        </w:rPr>
        <w:t>Chairman,</w:t>
      </w:r>
      <w:r w:rsidRPr="00FE6F4E">
        <w:rPr>
          <w:rFonts w:asciiTheme="majorHAnsi" w:hAnsiTheme="majorHAnsi" w:cs="Cambria"/>
        </w:rPr>
        <w:t xml:space="preserve"> CHEMEXCIL</w:t>
      </w:r>
      <w:r>
        <w:rPr>
          <w:rFonts w:asciiTheme="majorHAnsi" w:hAnsiTheme="majorHAnsi" w:cs="Cambria"/>
        </w:rPr>
        <w:t xml:space="preserve"> and Industry Association </w:t>
      </w:r>
    </w:p>
    <w:p w:rsidR="00EB1476" w:rsidRDefault="006454C8" w:rsidP="00EB1476">
      <w:pPr>
        <w:rPr>
          <w:rFonts w:ascii="Cambria,Bold" w:hAnsi="Cambria,Bold" w:cs="Cambria,Bold"/>
          <w:b/>
          <w:bCs/>
          <w:szCs w:val="28"/>
          <w:u w:val="single"/>
        </w:rPr>
      </w:pPr>
      <w:r>
        <w:rPr>
          <w:rFonts w:ascii="Cambria,Bold" w:hAnsi="Cambria,Bold" w:cs="Cambria,Bold"/>
          <w:b/>
          <w:bCs/>
          <w:noProof/>
          <w:szCs w:val="28"/>
          <w:u w:val="single"/>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4781550" cy="2705100"/>
            <wp:effectExtent l="19050" t="0" r="0" b="0"/>
            <wp:wrapSquare wrapText="bothSides"/>
            <wp:docPr id="8" name="Picture 7" descr="WhatsApp Image 2023-01-21 at 11.0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1.06.57.jpeg"/>
                    <pic:cNvPicPr/>
                  </pic:nvPicPr>
                  <pic:blipFill>
                    <a:blip r:embed="rId15"/>
                    <a:stretch>
                      <a:fillRect/>
                    </a:stretch>
                  </pic:blipFill>
                  <pic:spPr>
                    <a:xfrm>
                      <a:off x="0" y="0"/>
                      <a:ext cx="4781550" cy="2705100"/>
                    </a:xfrm>
                    <a:prstGeom prst="rect">
                      <a:avLst/>
                    </a:prstGeom>
                    <a:ln>
                      <a:noFill/>
                    </a:ln>
                    <a:effectLst>
                      <a:softEdge rad="112500"/>
                    </a:effectLst>
                  </pic:spPr>
                </pic:pic>
              </a:graphicData>
            </a:graphic>
          </wp:anchor>
        </w:drawing>
      </w: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EC2730" w:rsidRDefault="00EC2730"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6454C8" w:rsidP="006454C8">
      <w:pPr>
        <w:tabs>
          <w:tab w:val="left" w:pos="1935"/>
        </w:tabs>
        <w:jc w:val="center"/>
        <w:rPr>
          <w:rFonts w:asciiTheme="majorHAnsi" w:hAnsiTheme="majorHAnsi" w:cs="Cambria"/>
        </w:rPr>
      </w:pPr>
      <w:r>
        <w:t>Tokyo Inauguration</w:t>
      </w:r>
      <w:r w:rsidRPr="00A105EF">
        <w:t xml:space="preserve"> along </w:t>
      </w:r>
      <w:r>
        <w:rPr>
          <w:rFonts w:asciiTheme="majorHAnsi" w:hAnsiTheme="majorHAnsi" w:cs="Cambria"/>
          <w:b/>
        </w:rPr>
        <w:t>Sibi George</w:t>
      </w:r>
      <w:r w:rsidRPr="00E93E9F">
        <w:rPr>
          <w:rFonts w:asciiTheme="majorHAnsi" w:hAnsiTheme="majorHAnsi" w:cs="Cambria"/>
          <w:b/>
        </w:rPr>
        <w:t xml:space="preserve">, </w:t>
      </w:r>
      <w:r>
        <w:rPr>
          <w:rFonts w:asciiTheme="majorHAnsi" w:hAnsiTheme="majorHAnsi" w:cs="Cambria"/>
          <w:b/>
        </w:rPr>
        <w:t>Ambassador of India</w:t>
      </w:r>
      <w:r w:rsidRPr="00E93E9F">
        <w:rPr>
          <w:rFonts w:asciiTheme="majorHAnsi" w:hAnsiTheme="majorHAnsi" w:cs="Cambria"/>
          <w:b/>
        </w:rPr>
        <w:t xml:space="preserve">, </w:t>
      </w:r>
      <w:r>
        <w:rPr>
          <w:rFonts w:asciiTheme="majorHAnsi" w:hAnsiTheme="majorHAnsi" w:cs="Cambria"/>
          <w:b/>
        </w:rPr>
        <w:t>Tokyo.</w:t>
      </w:r>
      <w:r>
        <w:rPr>
          <w:rFonts w:asciiTheme="majorHAnsi" w:hAnsiTheme="majorHAnsi" w:cs="Cambria"/>
        </w:rPr>
        <w:t xml:space="preserve"> </w:t>
      </w:r>
      <w:r w:rsidRPr="00FE6F4E">
        <w:rPr>
          <w:rFonts w:asciiTheme="majorHAnsi" w:hAnsiTheme="majorHAnsi" w:cs="Cambria"/>
        </w:rPr>
        <w:t>Along with</w:t>
      </w:r>
      <w:r>
        <w:rPr>
          <w:rFonts w:asciiTheme="majorHAnsi" w:hAnsiTheme="majorHAnsi" w:cs="Cambria"/>
        </w:rPr>
        <w:t xml:space="preserve"> </w:t>
      </w:r>
      <w:r w:rsidRPr="00E93E9F">
        <w:rPr>
          <w:rFonts w:asciiTheme="majorHAnsi" w:hAnsiTheme="majorHAnsi" w:cs="Cambria"/>
          <w:b/>
        </w:rPr>
        <w:t xml:space="preserve">Mr. </w:t>
      </w:r>
      <w:r>
        <w:rPr>
          <w:rFonts w:asciiTheme="majorHAnsi" w:hAnsiTheme="majorHAnsi" w:cs="Cambria"/>
          <w:b/>
        </w:rPr>
        <w:t>S.G. Mokashi,</w:t>
      </w:r>
      <w:r w:rsidRPr="00FE6F4E">
        <w:rPr>
          <w:rFonts w:asciiTheme="majorHAnsi" w:hAnsiTheme="majorHAnsi" w:cs="Cambria"/>
        </w:rPr>
        <w:t xml:space="preserve"> </w:t>
      </w:r>
      <w:r>
        <w:rPr>
          <w:rFonts w:asciiTheme="majorHAnsi" w:hAnsiTheme="majorHAnsi" w:cs="Cambria"/>
        </w:rPr>
        <w:t>Chairman,</w:t>
      </w:r>
      <w:r w:rsidRPr="00FE6F4E">
        <w:rPr>
          <w:rFonts w:asciiTheme="majorHAnsi" w:hAnsiTheme="majorHAnsi" w:cs="Cambria"/>
        </w:rPr>
        <w:t xml:space="preserve"> CHEMEXCIL</w:t>
      </w:r>
      <w:r>
        <w:rPr>
          <w:rFonts w:asciiTheme="majorHAnsi" w:hAnsiTheme="majorHAnsi" w:cs="Cambria"/>
        </w:rPr>
        <w:t xml:space="preserve"> and Industry Association </w:t>
      </w:r>
    </w:p>
    <w:p w:rsidR="006454C8" w:rsidRDefault="006454C8" w:rsidP="00EB1476">
      <w:pPr>
        <w:rPr>
          <w:rFonts w:ascii="Cambria,Bold" w:hAnsi="Cambria,Bold" w:cs="Cambria,Bold"/>
          <w:b/>
          <w:bCs/>
          <w:szCs w:val="28"/>
          <w:u w:val="single"/>
        </w:rPr>
      </w:pPr>
    </w:p>
    <w:p w:rsidR="006454C8" w:rsidRDefault="006454C8" w:rsidP="00EB1476">
      <w:pPr>
        <w:rPr>
          <w:rFonts w:ascii="Cambria,Bold" w:hAnsi="Cambria,Bold" w:cs="Cambria,Bold"/>
          <w:b/>
          <w:bCs/>
          <w:szCs w:val="28"/>
          <w:u w:val="single"/>
        </w:rPr>
      </w:pPr>
    </w:p>
    <w:p w:rsidR="006454C8" w:rsidRDefault="00882421" w:rsidP="00EB1476">
      <w:pPr>
        <w:rPr>
          <w:rFonts w:ascii="Cambria,Bold" w:hAnsi="Cambria,Bold" w:cs="Cambria,Bold"/>
          <w:b/>
          <w:bCs/>
          <w:szCs w:val="28"/>
          <w:u w:val="single"/>
        </w:rPr>
      </w:pPr>
      <w:r>
        <w:rPr>
          <w:rFonts w:ascii="Cambria,Bold" w:hAnsi="Cambria,Bold" w:cs="Cambria,Bold"/>
          <w:b/>
          <w:bCs/>
          <w:noProof/>
          <w:szCs w:val="28"/>
          <w:u w:val="single"/>
        </w:rPr>
        <w:drawing>
          <wp:anchor distT="0" distB="0" distL="114300" distR="114300" simplePos="0" relativeHeight="251667456" behindDoc="0" locked="0" layoutInCell="1" allowOverlap="1">
            <wp:simplePos x="3848100" y="4591050"/>
            <wp:positionH relativeFrom="margin">
              <wp:align>right</wp:align>
            </wp:positionH>
            <wp:positionV relativeFrom="margin">
              <wp:align>center</wp:align>
            </wp:positionV>
            <wp:extent cx="2838450" cy="1924050"/>
            <wp:effectExtent l="19050" t="0" r="0" b="0"/>
            <wp:wrapSquare wrapText="bothSides"/>
            <wp:docPr id="11" name="Picture 10" descr="WhatsApp Image 2023-01-21 at 11.1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1.13.49.jpeg"/>
                    <pic:cNvPicPr/>
                  </pic:nvPicPr>
                  <pic:blipFill>
                    <a:blip r:embed="rId16" cstate="print"/>
                    <a:stretch>
                      <a:fillRect/>
                    </a:stretch>
                  </pic:blipFill>
                  <pic:spPr>
                    <a:xfrm>
                      <a:off x="0" y="0"/>
                      <a:ext cx="2838450" cy="1924050"/>
                    </a:xfrm>
                    <a:prstGeom prst="rect">
                      <a:avLst/>
                    </a:prstGeom>
                    <a:ln>
                      <a:noFill/>
                    </a:ln>
                    <a:effectLst>
                      <a:softEdge rad="112500"/>
                    </a:effectLst>
                  </pic:spPr>
                </pic:pic>
              </a:graphicData>
            </a:graphic>
          </wp:anchor>
        </w:drawing>
      </w:r>
      <w:r>
        <w:rPr>
          <w:rFonts w:ascii="Cambria,Bold" w:hAnsi="Cambria,Bold" w:cs="Cambria,Bold"/>
          <w:b/>
          <w:bCs/>
          <w:noProof/>
          <w:szCs w:val="28"/>
          <w:u w:val="single"/>
        </w:rPr>
        <w:drawing>
          <wp:anchor distT="0" distB="0" distL="114300" distR="114300" simplePos="0" relativeHeight="251666432" behindDoc="0" locked="0" layoutInCell="1" allowOverlap="1">
            <wp:simplePos x="781050" y="4591050"/>
            <wp:positionH relativeFrom="margin">
              <wp:align>left</wp:align>
            </wp:positionH>
            <wp:positionV relativeFrom="margin">
              <wp:align>center</wp:align>
            </wp:positionV>
            <wp:extent cx="2924175" cy="1981200"/>
            <wp:effectExtent l="19050" t="0" r="9525" b="0"/>
            <wp:wrapSquare wrapText="bothSides"/>
            <wp:docPr id="10" name="Picture 9" descr="WhatsApp Image 2023-01-21 at 11.1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1.11.20.jpeg"/>
                    <pic:cNvPicPr/>
                  </pic:nvPicPr>
                  <pic:blipFill>
                    <a:blip r:embed="rId17" cstate="print"/>
                    <a:stretch>
                      <a:fillRect/>
                    </a:stretch>
                  </pic:blipFill>
                  <pic:spPr>
                    <a:xfrm>
                      <a:off x="0" y="0"/>
                      <a:ext cx="2924175" cy="1981200"/>
                    </a:xfrm>
                    <a:prstGeom prst="rect">
                      <a:avLst/>
                    </a:prstGeom>
                    <a:ln>
                      <a:noFill/>
                    </a:ln>
                    <a:effectLst>
                      <a:softEdge rad="112500"/>
                    </a:effectLst>
                  </pic:spPr>
                </pic:pic>
              </a:graphicData>
            </a:graphic>
          </wp:anchor>
        </w:drawing>
      </w:r>
    </w:p>
    <w:sectPr w:rsidR="006454C8" w:rsidSect="00C719F1">
      <w:pgSz w:w="11910" w:h="16840"/>
      <w:pgMar w:top="1580" w:right="1200" w:bottom="280" w:left="1200" w:header="0" w:footer="1527" w:gutter="0"/>
      <w:pgBorders w:offsetFrom="page">
        <w:top w:val="single" w:sz="18" w:space="24" w:color="4F81BD" w:themeColor="accent1" w:shadow="1"/>
        <w:left w:val="single" w:sz="18" w:space="24" w:color="4F81BD" w:themeColor="accent1" w:shadow="1"/>
        <w:bottom w:val="single" w:sz="18" w:space="24" w:color="4F81BD" w:themeColor="accent1" w:shadow="1"/>
        <w:right w:val="single" w:sz="18" w:space="24" w:color="4F81BD" w:themeColor="accent1" w:shadow="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FC" w:rsidRDefault="00EA65FC">
      <w:r>
        <w:separator/>
      </w:r>
    </w:p>
  </w:endnote>
  <w:endnote w:type="continuationSeparator" w:id="1">
    <w:p w:rsidR="00EA65FC" w:rsidRDefault="00EA6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AA" w:rsidRDefault="00461AAA" w:rsidP="00925EBF">
    <w:pPr>
      <w:tabs>
        <w:tab w:val="left" w:pos="1127"/>
      </w:tabs>
      <w:spacing w:line="14" w:lineRule="auto"/>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FC" w:rsidRDefault="00EA65FC">
      <w:r>
        <w:separator/>
      </w:r>
    </w:p>
  </w:footnote>
  <w:footnote w:type="continuationSeparator" w:id="1">
    <w:p w:rsidR="00EA65FC" w:rsidRDefault="00EA6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AA" w:rsidRDefault="00461AAA" w:rsidP="00C719F1">
    <w:pPr>
      <w:spacing w:before="44"/>
      <w:ind w:right="-660"/>
      <w:rPr>
        <w:rFonts w:asciiTheme="majorHAnsi" w:hAnsiTheme="majorHAnsi"/>
        <w:b/>
        <w:color w:val="FF0000"/>
        <w:spacing w:val="-1"/>
        <w:sz w:val="20"/>
      </w:rPr>
    </w:pPr>
  </w:p>
  <w:p w:rsidR="00461AAA" w:rsidRDefault="00461AAA" w:rsidP="00410232">
    <w:pPr>
      <w:spacing w:before="44"/>
      <w:ind w:right="788"/>
      <w:rPr>
        <w:rFonts w:asciiTheme="majorHAnsi" w:hAnsiTheme="majorHAnsi"/>
        <w:b/>
        <w:color w:val="FF0000"/>
        <w:spacing w:val="-1"/>
        <w:sz w:val="20"/>
      </w:rPr>
    </w:pPr>
  </w:p>
  <w:p w:rsidR="00461AAA" w:rsidRDefault="00461AAA" w:rsidP="00410232">
    <w:pPr>
      <w:spacing w:before="44"/>
      <w:ind w:right="788"/>
      <w:rPr>
        <w:rFonts w:asciiTheme="majorHAnsi" w:hAnsiTheme="majorHAnsi"/>
        <w:b/>
        <w:color w:val="FF0000"/>
        <w:spacing w:val="-1"/>
        <w:sz w:val="20"/>
      </w:rPr>
    </w:pPr>
    <w:r w:rsidRPr="008241EB">
      <w:rPr>
        <w:rFonts w:ascii="Calibri" w:eastAsia="Calibri" w:hAnsi="Calibri" w:cs="Calibri"/>
        <w:noProof/>
        <w:sz w:val="18"/>
        <w:szCs w:val="20"/>
      </w:rPr>
      <w:drawing>
        <wp:anchor distT="0" distB="0" distL="114300" distR="114300" simplePos="0" relativeHeight="503017408" behindDoc="0" locked="0" layoutInCell="1" allowOverlap="1">
          <wp:simplePos x="0" y="0"/>
          <wp:positionH relativeFrom="margin">
            <wp:posOffset>5836285</wp:posOffset>
          </wp:positionH>
          <wp:positionV relativeFrom="margin">
            <wp:posOffset>-834390</wp:posOffset>
          </wp:positionV>
          <wp:extent cx="527685" cy="556260"/>
          <wp:effectExtent l="0" t="0" r="0" b="0"/>
          <wp:wrapSquare wrapText="bothSides"/>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685" cy="556260"/>
                  </a:xfrm>
                  <a:prstGeom prst="rect">
                    <a:avLst/>
                  </a:prstGeom>
                </pic:spPr>
              </pic:pic>
            </a:graphicData>
          </a:graphic>
        </wp:anchor>
      </w:drawing>
    </w:r>
  </w:p>
  <w:p w:rsidR="00461AAA" w:rsidRDefault="00461AAA" w:rsidP="00410232">
    <w:pPr>
      <w:spacing w:before="44"/>
      <w:ind w:right="788"/>
      <w:rPr>
        <w:rFonts w:asciiTheme="majorHAnsi" w:hAnsiTheme="majorHAnsi"/>
        <w:b/>
        <w:color w:val="FF0000"/>
        <w:spacing w:val="-1"/>
        <w:sz w:val="20"/>
      </w:rPr>
    </w:pPr>
  </w:p>
  <w:p w:rsidR="00461AAA" w:rsidRDefault="00461AAA" w:rsidP="002F34B3">
    <w:pPr>
      <w:spacing w:before="44"/>
      <w:ind w:right="-30"/>
      <w:rPr>
        <w:rFonts w:asciiTheme="majorHAnsi" w:hAnsiTheme="majorHAnsi"/>
        <w:b/>
        <w:color w:val="FF0000"/>
        <w:spacing w:val="-1"/>
        <w:sz w:val="20"/>
      </w:rPr>
    </w:pPr>
  </w:p>
  <w:p w:rsidR="00461AAA" w:rsidRPr="00410232" w:rsidRDefault="00461AAA" w:rsidP="00C719F1">
    <w:pPr>
      <w:spacing w:before="44"/>
      <w:ind w:right="-660"/>
      <w:rPr>
        <w:rFonts w:asciiTheme="majorHAnsi" w:hAnsiTheme="majorHAnsi"/>
        <w:b/>
        <w:color w:val="FF0000"/>
        <w:spacing w:val="-1"/>
        <w:sz w:val="20"/>
      </w:rPr>
    </w:pPr>
    <w:r w:rsidRPr="002F34B3">
      <w:rPr>
        <w:rFonts w:asciiTheme="majorHAnsi" w:hAnsiTheme="majorHAnsi"/>
        <w:b/>
        <w:color w:val="FF0000"/>
        <w:spacing w:val="-1"/>
        <w:sz w:val="16"/>
      </w:rPr>
      <w:t>CHEMEXCIL</w:t>
    </w:r>
  </w:p>
  <w:p w:rsidR="00461AAA" w:rsidRDefault="00461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24" w:hanging="360"/>
      </w:pPr>
      <w:rPr>
        <w:rFonts w:ascii="Symbol" w:hAnsi="Symbol" w:cs="Symbol"/>
        <w:b w:val="0"/>
        <w:bCs w:val="0"/>
        <w:w w:val="99"/>
        <w:sz w:val="20"/>
        <w:szCs w:val="20"/>
      </w:rPr>
    </w:lvl>
    <w:lvl w:ilvl="1">
      <w:numFmt w:val="bullet"/>
      <w:lvlText w:val="•"/>
      <w:lvlJc w:val="left"/>
      <w:pPr>
        <w:ind w:left="1512" w:hanging="360"/>
      </w:pPr>
    </w:lvl>
    <w:lvl w:ilvl="2">
      <w:numFmt w:val="bullet"/>
      <w:lvlText w:val="•"/>
      <w:lvlJc w:val="left"/>
      <w:pPr>
        <w:ind w:left="2400" w:hanging="360"/>
      </w:pPr>
    </w:lvl>
    <w:lvl w:ilvl="3">
      <w:numFmt w:val="bullet"/>
      <w:lvlText w:val="•"/>
      <w:lvlJc w:val="left"/>
      <w:pPr>
        <w:ind w:left="3289" w:hanging="360"/>
      </w:pPr>
    </w:lvl>
    <w:lvl w:ilvl="4">
      <w:numFmt w:val="bullet"/>
      <w:lvlText w:val="•"/>
      <w:lvlJc w:val="left"/>
      <w:pPr>
        <w:ind w:left="4177" w:hanging="360"/>
      </w:pPr>
    </w:lvl>
    <w:lvl w:ilvl="5">
      <w:numFmt w:val="bullet"/>
      <w:lvlText w:val="•"/>
      <w:lvlJc w:val="left"/>
      <w:pPr>
        <w:ind w:left="5065" w:hanging="360"/>
      </w:pPr>
    </w:lvl>
    <w:lvl w:ilvl="6">
      <w:numFmt w:val="bullet"/>
      <w:lvlText w:val="•"/>
      <w:lvlJc w:val="left"/>
      <w:pPr>
        <w:ind w:left="5953" w:hanging="360"/>
      </w:pPr>
    </w:lvl>
    <w:lvl w:ilvl="7">
      <w:numFmt w:val="bullet"/>
      <w:lvlText w:val="•"/>
      <w:lvlJc w:val="left"/>
      <w:pPr>
        <w:ind w:left="6841" w:hanging="360"/>
      </w:pPr>
    </w:lvl>
    <w:lvl w:ilvl="8">
      <w:numFmt w:val="bullet"/>
      <w:lvlText w:val="•"/>
      <w:lvlJc w:val="left"/>
      <w:pPr>
        <w:ind w:left="7730" w:hanging="360"/>
      </w:pPr>
    </w:lvl>
  </w:abstractNum>
  <w:abstractNum w:abstractNumId="1">
    <w:nsid w:val="03A56ED7"/>
    <w:multiLevelType w:val="multilevel"/>
    <w:tmpl w:val="0A0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52AF"/>
    <w:multiLevelType w:val="multilevel"/>
    <w:tmpl w:val="778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E4881"/>
    <w:multiLevelType w:val="hybridMultilevel"/>
    <w:tmpl w:val="5BF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E7648"/>
    <w:multiLevelType w:val="multilevel"/>
    <w:tmpl w:val="EA7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6E7F"/>
    <w:multiLevelType w:val="multilevel"/>
    <w:tmpl w:val="B58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618BF"/>
    <w:multiLevelType w:val="hybridMultilevel"/>
    <w:tmpl w:val="2BBE92D6"/>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7">
    <w:nsid w:val="298334FF"/>
    <w:multiLevelType w:val="hybridMultilevel"/>
    <w:tmpl w:val="BD3E8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CE10DA"/>
    <w:multiLevelType w:val="hybridMultilevel"/>
    <w:tmpl w:val="569E76CC"/>
    <w:lvl w:ilvl="0" w:tplc="F3188650">
      <w:start w:val="1"/>
      <w:numFmt w:val="bullet"/>
      <w:lvlText w:val=""/>
      <w:lvlJc w:val="left"/>
      <w:pPr>
        <w:ind w:left="240" w:hanging="195"/>
      </w:pPr>
      <w:rPr>
        <w:rFonts w:ascii="Symbol" w:eastAsia="Symbol" w:hAnsi="Symbol" w:hint="default"/>
        <w:sz w:val="24"/>
        <w:szCs w:val="24"/>
      </w:rPr>
    </w:lvl>
    <w:lvl w:ilvl="1" w:tplc="3C40CFA0">
      <w:start w:val="1"/>
      <w:numFmt w:val="bullet"/>
      <w:lvlText w:val="•"/>
      <w:lvlJc w:val="left"/>
      <w:pPr>
        <w:ind w:left="1167" w:hanging="195"/>
      </w:pPr>
      <w:rPr>
        <w:rFonts w:hint="default"/>
      </w:rPr>
    </w:lvl>
    <w:lvl w:ilvl="2" w:tplc="C414A83E">
      <w:start w:val="1"/>
      <w:numFmt w:val="bullet"/>
      <w:lvlText w:val="•"/>
      <w:lvlJc w:val="left"/>
      <w:pPr>
        <w:ind w:left="2093" w:hanging="195"/>
      </w:pPr>
      <w:rPr>
        <w:rFonts w:hint="default"/>
      </w:rPr>
    </w:lvl>
    <w:lvl w:ilvl="3" w:tplc="D7FA45EC">
      <w:start w:val="1"/>
      <w:numFmt w:val="bullet"/>
      <w:lvlText w:val="•"/>
      <w:lvlJc w:val="left"/>
      <w:pPr>
        <w:ind w:left="3020" w:hanging="195"/>
      </w:pPr>
      <w:rPr>
        <w:rFonts w:hint="default"/>
      </w:rPr>
    </w:lvl>
    <w:lvl w:ilvl="4" w:tplc="D2661E58">
      <w:start w:val="1"/>
      <w:numFmt w:val="bullet"/>
      <w:lvlText w:val="•"/>
      <w:lvlJc w:val="left"/>
      <w:pPr>
        <w:ind w:left="3946" w:hanging="195"/>
      </w:pPr>
      <w:rPr>
        <w:rFonts w:hint="default"/>
      </w:rPr>
    </w:lvl>
    <w:lvl w:ilvl="5" w:tplc="5AC83948">
      <w:start w:val="1"/>
      <w:numFmt w:val="bullet"/>
      <w:lvlText w:val="•"/>
      <w:lvlJc w:val="left"/>
      <w:pPr>
        <w:ind w:left="4873" w:hanging="195"/>
      </w:pPr>
      <w:rPr>
        <w:rFonts w:hint="default"/>
      </w:rPr>
    </w:lvl>
    <w:lvl w:ilvl="6" w:tplc="F454FBEE">
      <w:start w:val="1"/>
      <w:numFmt w:val="bullet"/>
      <w:lvlText w:val="•"/>
      <w:lvlJc w:val="left"/>
      <w:pPr>
        <w:ind w:left="5800" w:hanging="195"/>
      </w:pPr>
      <w:rPr>
        <w:rFonts w:hint="default"/>
      </w:rPr>
    </w:lvl>
    <w:lvl w:ilvl="7" w:tplc="84120FF8">
      <w:start w:val="1"/>
      <w:numFmt w:val="bullet"/>
      <w:lvlText w:val="•"/>
      <w:lvlJc w:val="left"/>
      <w:pPr>
        <w:ind w:left="6726" w:hanging="195"/>
      </w:pPr>
      <w:rPr>
        <w:rFonts w:hint="default"/>
      </w:rPr>
    </w:lvl>
    <w:lvl w:ilvl="8" w:tplc="E1CAAB30">
      <w:start w:val="1"/>
      <w:numFmt w:val="bullet"/>
      <w:lvlText w:val="•"/>
      <w:lvlJc w:val="left"/>
      <w:pPr>
        <w:ind w:left="7653" w:hanging="195"/>
      </w:pPr>
      <w:rPr>
        <w:rFonts w:hint="default"/>
      </w:rPr>
    </w:lvl>
  </w:abstractNum>
  <w:abstractNum w:abstractNumId="9">
    <w:nsid w:val="3BFE3327"/>
    <w:multiLevelType w:val="hybridMultilevel"/>
    <w:tmpl w:val="3A4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8599D"/>
    <w:multiLevelType w:val="hybridMultilevel"/>
    <w:tmpl w:val="45C0487C"/>
    <w:lvl w:ilvl="0" w:tplc="3F029678">
      <w:start w:val="1"/>
      <w:numFmt w:val="bullet"/>
      <w:lvlText w:val=""/>
      <w:lvlJc w:val="left"/>
      <w:pPr>
        <w:ind w:left="523" w:hanging="284"/>
      </w:pPr>
      <w:rPr>
        <w:rFonts w:ascii="Symbol" w:eastAsia="Symbol" w:hAnsi="Symbol" w:hint="default"/>
        <w:sz w:val="22"/>
        <w:szCs w:val="22"/>
      </w:rPr>
    </w:lvl>
    <w:lvl w:ilvl="1" w:tplc="FACC2A2A">
      <w:start w:val="1"/>
      <w:numFmt w:val="bullet"/>
      <w:lvlText w:val="•"/>
      <w:lvlJc w:val="left"/>
      <w:pPr>
        <w:ind w:left="1421" w:hanging="284"/>
      </w:pPr>
      <w:rPr>
        <w:rFonts w:hint="default"/>
      </w:rPr>
    </w:lvl>
    <w:lvl w:ilvl="2" w:tplc="10945558">
      <w:start w:val="1"/>
      <w:numFmt w:val="bullet"/>
      <w:lvlText w:val="•"/>
      <w:lvlJc w:val="left"/>
      <w:pPr>
        <w:ind w:left="2320" w:hanging="284"/>
      </w:pPr>
      <w:rPr>
        <w:rFonts w:hint="default"/>
      </w:rPr>
    </w:lvl>
    <w:lvl w:ilvl="3" w:tplc="639CD71A">
      <w:start w:val="1"/>
      <w:numFmt w:val="bullet"/>
      <w:lvlText w:val="•"/>
      <w:lvlJc w:val="left"/>
      <w:pPr>
        <w:ind w:left="3218" w:hanging="284"/>
      </w:pPr>
      <w:rPr>
        <w:rFonts w:hint="default"/>
      </w:rPr>
    </w:lvl>
    <w:lvl w:ilvl="4" w:tplc="7BC6B680">
      <w:start w:val="1"/>
      <w:numFmt w:val="bullet"/>
      <w:lvlText w:val="•"/>
      <w:lvlJc w:val="left"/>
      <w:pPr>
        <w:ind w:left="4116" w:hanging="284"/>
      </w:pPr>
      <w:rPr>
        <w:rFonts w:hint="default"/>
      </w:rPr>
    </w:lvl>
    <w:lvl w:ilvl="5" w:tplc="F3CECA9C">
      <w:start w:val="1"/>
      <w:numFmt w:val="bullet"/>
      <w:lvlText w:val="•"/>
      <w:lvlJc w:val="left"/>
      <w:pPr>
        <w:ind w:left="5015" w:hanging="284"/>
      </w:pPr>
      <w:rPr>
        <w:rFonts w:hint="default"/>
      </w:rPr>
    </w:lvl>
    <w:lvl w:ilvl="6" w:tplc="5E80CDBA">
      <w:start w:val="1"/>
      <w:numFmt w:val="bullet"/>
      <w:lvlText w:val="•"/>
      <w:lvlJc w:val="left"/>
      <w:pPr>
        <w:ind w:left="5913" w:hanging="284"/>
      </w:pPr>
      <w:rPr>
        <w:rFonts w:hint="default"/>
      </w:rPr>
    </w:lvl>
    <w:lvl w:ilvl="7" w:tplc="FB6E572A">
      <w:start w:val="1"/>
      <w:numFmt w:val="bullet"/>
      <w:lvlText w:val="•"/>
      <w:lvlJc w:val="left"/>
      <w:pPr>
        <w:ind w:left="6811" w:hanging="284"/>
      </w:pPr>
      <w:rPr>
        <w:rFonts w:hint="default"/>
      </w:rPr>
    </w:lvl>
    <w:lvl w:ilvl="8" w:tplc="4C5491DA">
      <w:start w:val="1"/>
      <w:numFmt w:val="bullet"/>
      <w:lvlText w:val="•"/>
      <w:lvlJc w:val="left"/>
      <w:pPr>
        <w:ind w:left="7709" w:hanging="284"/>
      </w:pPr>
      <w:rPr>
        <w:rFonts w:hint="default"/>
      </w:rPr>
    </w:lvl>
  </w:abstractNum>
  <w:abstractNum w:abstractNumId="11">
    <w:nsid w:val="4E125EAC"/>
    <w:multiLevelType w:val="hybridMultilevel"/>
    <w:tmpl w:val="56CC6B7C"/>
    <w:lvl w:ilvl="0" w:tplc="D7EAC276">
      <w:start w:val="1"/>
      <w:numFmt w:val="bullet"/>
      <w:lvlText w:val=""/>
      <w:lvlJc w:val="left"/>
      <w:pPr>
        <w:ind w:left="523" w:hanging="284"/>
      </w:pPr>
      <w:rPr>
        <w:rFonts w:ascii="Symbol" w:eastAsia="Symbol" w:hAnsi="Symbol" w:hint="default"/>
        <w:sz w:val="21"/>
        <w:szCs w:val="21"/>
      </w:rPr>
    </w:lvl>
    <w:lvl w:ilvl="1" w:tplc="A710839A">
      <w:start w:val="1"/>
      <w:numFmt w:val="bullet"/>
      <w:lvlText w:val="•"/>
      <w:lvlJc w:val="left"/>
      <w:pPr>
        <w:ind w:left="1421" w:hanging="284"/>
      </w:pPr>
      <w:rPr>
        <w:rFonts w:hint="default"/>
      </w:rPr>
    </w:lvl>
    <w:lvl w:ilvl="2" w:tplc="1B92040A">
      <w:start w:val="1"/>
      <w:numFmt w:val="bullet"/>
      <w:lvlText w:val="•"/>
      <w:lvlJc w:val="left"/>
      <w:pPr>
        <w:ind w:left="2320" w:hanging="284"/>
      </w:pPr>
      <w:rPr>
        <w:rFonts w:hint="default"/>
      </w:rPr>
    </w:lvl>
    <w:lvl w:ilvl="3" w:tplc="3DA0B1EE">
      <w:start w:val="1"/>
      <w:numFmt w:val="bullet"/>
      <w:lvlText w:val="•"/>
      <w:lvlJc w:val="left"/>
      <w:pPr>
        <w:ind w:left="3218" w:hanging="284"/>
      </w:pPr>
      <w:rPr>
        <w:rFonts w:hint="default"/>
      </w:rPr>
    </w:lvl>
    <w:lvl w:ilvl="4" w:tplc="65D28E48">
      <w:start w:val="1"/>
      <w:numFmt w:val="bullet"/>
      <w:lvlText w:val="•"/>
      <w:lvlJc w:val="left"/>
      <w:pPr>
        <w:ind w:left="4116" w:hanging="284"/>
      </w:pPr>
      <w:rPr>
        <w:rFonts w:hint="default"/>
      </w:rPr>
    </w:lvl>
    <w:lvl w:ilvl="5" w:tplc="0C741CE8">
      <w:start w:val="1"/>
      <w:numFmt w:val="bullet"/>
      <w:lvlText w:val="•"/>
      <w:lvlJc w:val="left"/>
      <w:pPr>
        <w:ind w:left="5015" w:hanging="284"/>
      </w:pPr>
      <w:rPr>
        <w:rFonts w:hint="default"/>
      </w:rPr>
    </w:lvl>
    <w:lvl w:ilvl="6" w:tplc="5F248066">
      <w:start w:val="1"/>
      <w:numFmt w:val="bullet"/>
      <w:lvlText w:val="•"/>
      <w:lvlJc w:val="left"/>
      <w:pPr>
        <w:ind w:left="5913" w:hanging="284"/>
      </w:pPr>
      <w:rPr>
        <w:rFonts w:hint="default"/>
      </w:rPr>
    </w:lvl>
    <w:lvl w:ilvl="7" w:tplc="6C4611AC">
      <w:start w:val="1"/>
      <w:numFmt w:val="bullet"/>
      <w:lvlText w:val="•"/>
      <w:lvlJc w:val="left"/>
      <w:pPr>
        <w:ind w:left="6811" w:hanging="284"/>
      </w:pPr>
      <w:rPr>
        <w:rFonts w:hint="default"/>
      </w:rPr>
    </w:lvl>
    <w:lvl w:ilvl="8" w:tplc="75C8D9E4">
      <w:start w:val="1"/>
      <w:numFmt w:val="bullet"/>
      <w:lvlText w:val="•"/>
      <w:lvlJc w:val="left"/>
      <w:pPr>
        <w:ind w:left="7709" w:hanging="284"/>
      </w:pPr>
      <w:rPr>
        <w:rFonts w:hint="default"/>
      </w:rPr>
    </w:lvl>
  </w:abstractNum>
  <w:abstractNum w:abstractNumId="12">
    <w:nsid w:val="568C12A4"/>
    <w:multiLevelType w:val="multilevel"/>
    <w:tmpl w:val="AF50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10EA8"/>
    <w:multiLevelType w:val="multilevel"/>
    <w:tmpl w:val="D65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C151C"/>
    <w:multiLevelType w:val="hybridMultilevel"/>
    <w:tmpl w:val="18D2B2FC"/>
    <w:lvl w:ilvl="0" w:tplc="0EE6D078">
      <w:start w:val="1"/>
      <w:numFmt w:val="bullet"/>
      <w:lvlText w:val=""/>
      <w:lvlJc w:val="left"/>
      <w:pPr>
        <w:ind w:left="523" w:hanging="284"/>
      </w:pPr>
      <w:rPr>
        <w:rFonts w:ascii="Symbol" w:eastAsia="Symbol" w:hAnsi="Symbol" w:hint="default"/>
        <w:sz w:val="22"/>
        <w:szCs w:val="22"/>
      </w:rPr>
    </w:lvl>
    <w:lvl w:ilvl="1" w:tplc="3D4608B0">
      <w:start w:val="1"/>
      <w:numFmt w:val="bullet"/>
      <w:lvlText w:val="•"/>
      <w:lvlJc w:val="left"/>
      <w:pPr>
        <w:ind w:left="1421" w:hanging="284"/>
      </w:pPr>
      <w:rPr>
        <w:rFonts w:hint="default"/>
      </w:rPr>
    </w:lvl>
    <w:lvl w:ilvl="2" w:tplc="9704EBCA">
      <w:start w:val="1"/>
      <w:numFmt w:val="bullet"/>
      <w:lvlText w:val="•"/>
      <w:lvlJc w:val="left"/>
      <w:pPr>
        <w:ind w:left="2320" w:hanging="284"/>
      </w:pPr>
      <w:rPr>
        <w:rFonts w:hint="default"/>
      </w:rPr>
    </w:lvl>
    <w:lvl w:ilvl="3" w:tplc="44FCFCC0">
      <w:start w:val="1"/>
      <w:numFmt w:val="bullet"/>
      <w:lvlText w:val="•"/>
      <w:lvlJc w:val="left"/>
      <w:pPr>
        <w:ind w:left="3218" w:hanging="284"/>
      </w:pPr>
      <w:rPr>
        <w:rFonts w:hint="default"/>
      </w:rPr>
    </w:lvl>
    <w:lvl w:ilvl="4" w:tplc="D996FE26">
      <w:start w:val="1"/>
      <w:numFmt w:val="bullet"/>
      <w:lvlText w:val="•"/>
      <w:lvlJc w:val="left"/>
      <w:pPr>
        <w:ind w:left="4116" w:hanging="284"/>
      </w:pPr>
      <w:rPr>
        <w:rFonts w:hint="default"/>
      </w:rPr>
    </w:lvl>
    <w:lvl w:ilvl="5" w:tplc="AD841CC6">
      <w:start w:val="1"/>
      <w:numFmt w:val="bullet"/>
      <w:lvlText w:val="•"/>
      <w:lvlJc w:val="left"/>
      <w:pPr>
        <w:ind w:left="5015" w:hanging="284"/>
      </w:pPr>
      <w:rPr>
        <w:rFonts w:hint="default"/>
      </w:rPr>
    </w:lvl>
    <w:lvl w:ilvl="6" w:tplc="1890AFF4">
      <w:start w:val="1"/>
      <w:numFmt w:val="bullet"/>
      <w:lvlText w:val="•"/>
      <w:lvlJc w:val="left"/>
      <w:pPr>
        <w:ind w:left="5913" w:hanging="284"/>
      </w:pPr>
      <w:rPr>
        <w:rFonts w:hint="default"/>
      </w:rPr>
    </w:lvl>
    <w:lvl w:ilvl="7" w:tplc="D250BC5C">
      <w:start w:val="1"/>
      <w:numFmt w:val="bullet"/>
      <w:lvlText w:val="•"/>
      <w:lvlJc w:val="left"/>
      <w:pPr>
        <w:ind w:left="6811" w:hanging="284"/>
      </w:pPr>
      <w:rPr>
        <w:rFonts w:hint="default"/>
      </w:rPr>
    </w:lvl>
    <w:lvl w:ilvl="8" w:tplc="ADC03AA8">
      <w:start w:val="1"/>
      <w:numFmt w:val="bullet"/>
      <w:lvlText w:val="•"/>
      <w:lvlJc w:val="left"/>
      <w:pPr>
        <w:ind w:left="7709" w:hanging="284"/>
      </w:pPr>
      <w:rPr>
        <w:rFonts w:hint="default"/>
      </w:rPr>
    </w:lvl>
  </w:abstractNum>
  <w:num w:numId="1">
    <w:abstractNumId w:val="8"/>
  </w:num>
  <w:num w:numId="2">
    <w:abstractNumId w:val="14"/>
  </w:num>
  <w:num w:numId="3">
    <w:abstractNumId w:val="11"/>
  </w:num>
  <w:num w:numId="4">
    <w:abstractNumId w:val="10"/>
  </w:num>
  <w:num w:numId="5">
    <w:abstractNumId w:val="0"/>
  </w:num>
  <w:num w:numId="6">
    <w:abstractNumId w:val="6"/>
  </w:num>
  <w:num w:numId="7">
    <w:abstractNumId w:val="12"/>
  </w:num>
  <w:num w:numId="8">
    <w:abstractNumId w:val="1"/>
  </w:num>
  <w:num w:numId="9">
    <w:abstractNumId w:val="13"/>
  </w:num>
  <w:num w:numId="10">
    <w:abstractNumId w:val="5"/>
  </w:num>
  <w:num w:numId="11">
    <w:abstractNumId w:val="2"/>
  </w:num>
  <w:num w:numId="12">
    <w:abstractNumId w:val="4"/>
  </w:num>
  <w:num w:numId="13">
    <w:abstractNumId w:val="3"/>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57114F"/>
    <w:rsid w:val="00002D69"/>
    <w:rsid w:val="000227B5"/>
    <w:rsid w:val="00035208"/>
    <w:rsid w:val="00046B33"/>
    <w:rsid w:val="00047E29"/>
    <w:rsid w:val="0005343B"/>
    <w:rsid w:val="000A140C"/>
    <w:rsid w:val="000B549D"/>
    <w:rsid w:val="000C2758"/>
    <w:rsid w:val="000E4CE0"/>
    <w:rsid w:val="000F393F"/>
    <w:rsid w:val="000F72D2"/>
    <w:rsid w:val="00152FE7"/>
    <w:rsid w:val="00154EE8"/>
    <w:rsid w:val="001565F8"/>
    <w:rsid w:val="00161B6A"/>
    <w:rsid w:val="00166D47"/>
    <w:rsid w:val="001769D8"/>
    <w:rsid w:val="00181B1B"/>
    <w:rsid w:val="001B1234"/>
    <w:rsid w:val="001B2AD9"/>
    <w:rsid w:val="001C4E53"/>
    <w:rsid w:val="001D4F58"/>
    <w:rsid w:val="001F1FD4"/>
    <w:rsid w:val="00203098"/>
    <w:rsid w:val="00226667"/>
    <w:rsid w:val="002336C0"/>
    <w:rsid w:val="002442BF"/>
    <w:rsid w:val="002519F1"/>
    <w:rsid w:val="00276592"/>
    <w:rsid w:val="002831F7"/>
    <w:rsid w:val="00285B1D"/>
    <w:rsid w:val="002866E6"/>
    <w:rsid w:val="002B1224"/>
    <w:rsid w:val="002B1BF0"/>
    <w:rsid w:val="002B3055"/>
    <w:rsid w:val="002B3416"/>
    <w:rsid w:val="002B3E8E"/>
    <w:rsid w:val="002B5C3C"/>
    <w:rsid w:val="002B7B2E"/>
    <w:rsid w:val="002F0BB6"/>
    <w:rsid w:val="002F34B3"/>
    <w:rsid w:val="002F5BEF"/>
    <w:rsid w:val="002F5EE9"/>
    <w:rsid w:val="002F6379"/>
    <w:rsid w:val="00314A99"/>
    <w:rsid w:val="0034155A"/>
    <w:rsid w:val="00346DB8"/>
    <w:rsid w:val="00353BB3"/>
    <w:rsid w:val="00361628"/>
    <w:rsid w:val="00366001"/>
    <w:rsid w:val="00366186"/>
    <w:rsid w:val="00366A8C"/>
    <w:rsid w:val="00373246"/>
    <w:rsid w:val="00395B1A"/>
    <w:rsid w:val="003D6715"/>
    <w:rsid w:val="003D6C89"/>
    <w:rsid w:val="003E5A2A"/>
    <w:rsid w:val="004030F6"/>
    <w:rsid w:val="00410232"/>
    <w:rsid w:val="00435E19"/>
    <w:rsid w:val="00453035"/>
    <w:rsid w:val="00456DE1"/>
    <w:rsid w:val="00461AAA"/>
    <w:rsid w:val="00476CD4"/>
    <w:rsid w:val="0049011C"/>
    <w:rsid w:val="004B3389"/>
    <w:rsid w:val="004C56A9"/>
    <w:rsid w:val="004E329F"/>
    <w:rsid w:val="005117E2"/>
    <w:rsid w:val="00543DF6"/>
    <w:rsid w:val="0057114F"/>
    <w:rsid w:val="00577B3C"/>
    <w:rsid w:val="00580755"/>
    <w:rsid w:val="00590755"/>
    <w:rsid w:val="0059734D"/>
    <w:rsid w:val="005E7C34"/>
    <w:rsid w:val="005F5BCF"/>
    <w:rsid w:val="00623C10"/>
    <w:rsid w:val="006454C8"/>
    <w:rsid w:val="0067294B"/>
    <w:rsid w:val="006931B3"/>
    <w:rsid w:val="00693D61"/>
    <w:rsid w:val="0069724F"/>
    <w:rsid w:val="00697C3B"/>
    <w:rsid w:val="006A7EFB"/>
    <w:rsid w:val="006C5408"/>
    <w:rsid w:val="006D4B83"/>
    <w:rsid w:val="006D5745"/>
    <w:rsid w:val="006E282F"/>
    <w:rsid w:val="006F6FD2"/>
    <w:rsid w:val="007036FC"/>
    <w:rsid w:val="0071280F"/>
    <w:rsid w:val="00715B85"/>
    <w:rsid w:val="00734EB8"/>
    <w:rsid w:val="00751BAC"/>
    <w:rsid w:val="00762469"/>
    <w:rsid w:val="00776D38"/>
    <w:rsid w:val="00780DF3"/>
    <w:rsid w:val="007D3D9D"/>
    <w:rsid w:val="007D612E"/>
    <w:rsid w:val="007E203E"/>
    <w:rsid w:val="007F5498"/>
    <w:rsid w:val="007F6E09"/>
    <w:rsid w:val="00811881"/>
    <w:rsid w:val="008241EB"/>
    <w:rsid w:val="008468A0"/>
    <w:rsid w:val="008607F9"/>
    <w:rsid w:val="00872BBA"/>
    <w:rsid w:val="00873CE0"/>
    <w:rsid w:val="00882421"/>
    <w:rsid w:val="008D3815"/>
    <w:rsid w:val="008D4588"/>
    <w:rsid w:val="00900D69"/>
    <w:rsid w:val="00902667"/>
    <w:rsid w:val="009039C5"/>
    <w:rsid w:val="009202CD"/>
    <w:rsid w:val="00925EBF"/>
    <w:rsid w:val="0093182B"/>
    <w:rsid w:val="0096670D"/>
    <w:rsid w:val="0097676D"/>
    <w:rsid w:val="009A1D6A"/>
    <w:rsid w:val="009B358C"/>
    <w:rsid w:val="009C037F"/>
    <w:rsid w:val="009E43FE"/>
    <w:rsid w:val="009F61E3"/>
    <w:rsid w:val="00A07973"/>
    <w:rsid w:val="00A274CF"/>
    <w:rsid w:val="00A531E3"/>
    <w:rsid w:val="00A53C93"/>
    <w:rsid w:val="00A5784D"/>
    <w:rsid w:val="00A61BBA"/>
    <w:rsid w:val="00A661BE"/>
    <w:rsid w:val="00A67125"/>
    <w:rsid w:val="00A72F7C"/>
    <w:rsid w:val="00AB6802"/>
    <w:rsid w:val="00AF75DA"/>
    <w:rsid w:val="00B073B6"/>
    <w:rsid w:val="00B67434"/>
    <w:rsid w:val="00B815E5"/>
    <w:rsid w:val="00B93DE0"/>
    <w:rsid w:val="00B9593B"/>
    <w:rsid w:val="00BB03A3"/>
    <w:rsid w:val="00BB47A2"/>
    <w:rsid w:val="00BC2735"/>
    <w:rsid w:val="00BD011A"/>
    <w:rsid w:val="00BD0CEC"/>
    <w:rsid w:val="00BF7D71"/>
    <w:rsid w:val="00C005BF"/>
    <w:rsid w:val="00C01D27"/>
    <w:rsid w:val="00C02853"/>
    <w:rsid w:val="00C325EF"/>
    <w:rsid w:val="00C44BC8"/>
    <w:rsid w:val="00C61CB1"/>
    <w:rsid w:val="00C719F1"/>
    <w:rsid w:val="00C86BA1"/>
    <w:rsid w:val="00C94838"/>
    <w:rsid w:val="00C9653F"/>
    <w:rsid w:val="00CC6EEE"/>
    <w:rsid w:val="00CD1E04"/>
    <w:rsid w:val="00CD4243"/>
    <w:rsid w:val="00CE0190"/>
    <w:rsid w:val="00CE0475"/>
    <w:rsid w:val="00D32AB1"/>
    <w:rsid w:val="00D72524"/>
    <w:rsid w:val="00D764A8"/>
    <w:rsid w:val="00D90B19"/>
    <w:rsid w:val="00DA6BC3"/>
    <w:rsid w:val="00DB03BC"/>
    <w:rsid w:val="00DD5E83"/>
    <w:rsid w:val="00DD780C"/>
    <w:rsid w:val="00E02357"/>
    <w:rsid w:val="00E20193"/>
    <w:rsid w:val="00E2757D"/>
    <w:rsid w:val="00E37807"/>
    <w:rsid w:val="00E44CBD"/>
    <w:rsid w:val="00E90924"/>
    <w:rsid w:val="00E93E9F"/>
    <w:rsid w:val="00EA1F58"/>
    <w:rsid w:val="00EA65FC"/>
    <w:rsid w:val="00EA6946"/>
    <w:rsid w:val="00EB1476"/>
    <w:rsid w:val="00EC2730"/>
    <w:rsid w:val="00EC2EC9"/>
    <w:rsid w:val="00EE5B98"/>
    <w:rsid w:val="00EF005B"/>
    <w:rsid w:val="00F00B9C"/>
    <w:rsid w:val="00F320A2"/>
    <w:rsid w:val="00F331BA"/>
    <w:rsid w:val="00F344D0"/>
    <w:rsid w:val="00F63FFB"/>
    <w:rsid w:val="00F81B9C"/>
    <w:rsid w:val="00F9404A"/>
    <w:rsid w:val="00FB017D"/>
    <w:rsid w:val="00FB38E1"/>
    <w:rsid w:val="00FE58BB"/>
    <w:rsid w:val="00FE6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64A8"/>
  </w:style>
  <w:style w:type="paragraph" w:styleId="Heading1">
    <w:name w:val="heading 1"/>
    <w:basedOn w:val="Normal"/>
    <w:uiPriority w:val="1"/>
    <w:qFormat/>
    <w:rsid w:val="00D764A8"/>
    <w:pPr>
      <w:spacing w:before="40"/>
      <w:ind w:left="2773" w:hanging="24"/>
      <w:outlineLvl w:val="0"/>
    </w:pPr>
    <w:rPr>
      <w:rFonts w:ascii="Cambria" w:eastAsia="Cambria" w:hAnsi="Cambria"/>
      <w:b/>
      <w:bCs/>
      <w:sz w:val="34"/>
      <w:szCs w:val="34"/>
      <w:u w:val="single"/>
    </w:rPr>
  </w:style>
  <w:style w:type="paragraph" w:styleId="Heading2">
    <w:name w:val="heading 2"/>
    <w:basedOn w:val="Normal"/>
    <w:uiPriority w:val="1"/>
    <w:qFormat/>
    <w:rsid w:val="00D764A8"/>
    <w:pPr>
      <w:ind w:left="912"/>
      <w:outlineLvl w:val="1"/>
    </w:pPr>
    <w:rPr>
      <w:rFonts w:ascii="Cambria" w:eastAsia="Cambria" w:hAnsi="Cambria"/>
      <w:b/>
      <w:bCs/>
      <w:sz w:val="32"/>
      <w:szCs w:val="32"/>
      <w:u w:val="single"/>
    </w:rPr>
  </w:style>
  <w:style w:type="paragraph" w:styleId="Heading3">
    <w:name w:val="heading 3"/>
    <w:basedOn w:val="Normal"/>
    <w:uiPriority w:val="1"/>
    <w:qFormat/>
    <w:rsid w:val="00D764A8"/>
    <w:pPr>
      <w:spacing w:before="39"/>
      <w:ind w:left="2134"/>
      <w:outlineLvl w:val="2"/>
    </w:pPr>
    <w:rPr>
      <w:rFonts w:ascii="Cambria" w:eastAsia="Cambria" w:hAnsi="Cambria"/>
      <w:b/>
      <w:bCs/>
      <w:sz w:val="28"/>
      <w:szCs w:val="28"/>
      <w:u w:val="single"/>
    </w:rPr>
  </w:style>
  <w:style w:type="paragraph" w:styleId="Heading4">
    <w:name w:val="heading 4"/>
    <w:basedOn w:val="Normal"/>
    <w:uiPriority w:val="1"/>
    <w:qFormat/>
    <w:rsid w:val="00D764A8"/>
    <w:pPr>
      <w:ind w:left="240"/>
      <w:outlineLvl w:val="3"/>
    </w:pPr>
    <w:rPr>
      <w:rFonts w:ascii="Cambria" w:eastAsia="Cambria" w:hAnsi="Cambria"/>
      <w:sz w:val="28"/>
      <w:szCs w:val="28"/>
    </w:rPr>
  </w:style>
  <w:style w:type="paragraph" w:styleId="Heading5">
    <w:name w:val="heading 5"/>
    <w:basedOn w:val="Normal"/>
    <w:uiPriority w:val="1"/>
    <w:qFormat/>
    <w:rsid w:val="00D764A8"/>
    <w:pPr>
      <w:spacing w:before="47"/>
      <w:ind w:left="2489"/>
      <w:outlineLvl w:val="4"/>
    </w:pPr>
    <w:rPr>
      <w:rFonts w:ascii="Calibri" w:eastAsia="Calibri" w:hAnsi="Calibri"/>
      <w:b/>
      <w:bCs/>
      <w:sz w:val="26"/>
      <w:szCs w:val="26"/>
    </w:rPr>
  </w:style>
  <w:style w:type="paragraph" w:styleId="Heading6">
    <w:name w:val="heading 6"/>
    <w:basedOn w:val="Normal"/>
    <w:uiPriority w:val="1"/>
    <w:qFormat/>
    <w:rsid w:val="00D764A8"/>
    <w:pPr>
      <w:spacing w:before="66"/>
      <w:ind w:left="789"/>
      <w:outlineLvl w:val="5"/>
    </w:pPr>
    <w:rPr>
      <w:rFonts w:ascii="Cambria" w:eastAsia="Cambria" w:hAnsi="Cambria"/>
      <w:b/>
      <w:bCs/>
      <w:sz w:val="24"/>
      <w:szCs w:val="24"/>
    </w:rPr>
  </w:style>
  <w:style w:type="paragraph" w:styleId="Heading7">
    <w:name w:val="heading 7"/>
    <w:basedOn w:val="Normal"/>
    <w:uiPriority w:val="1"/>
    <w:qFormat/>
    <w:rsid w:val="00D764A8"/>
    <w:pPr>
      <w:ind w:left="240"/>
      <w:outlineLvl w:val="6"/>
    </w:pPr>
    <w:rPr>
      <w:rFonts w:ascii="Cambria" w:eastAsia="Cambria" w:hAnsi="Cambria"/>
      <w:sz w:val="24"/>
      <w:szCs w:val="24"/>
    </w:rPr>
  </w:style>
  <w:style w:type="paragraph" w:styleId="Heading8">
    <w:name w:val="heading 8"/>
    <w:basedOn w:val="Normal"/>
    <w:uiPriority w:val="1"/>
    <w:qFormat/>
    <w:rsid w:val="00D764A8"/>
    <w:pPr>
      <w:ind w:left="240"/>
      <w:outlineLvl w:val="7"/>
    </w:pPr>
    <w:rPr>
      <w:rFonts w:ascii="Cambria" w:eastAsia="Cambria" w:hAnsi="Cambria"/>
      <w:b/>
      <w:bCs/>
    </w:rPr>
  </w:style>
  <w:style w:type="paragraph" w:styleId="Heading9">
    <w:name w:val="heading 9"/>
    <w:basedOn w:val="Normal"/>
    <w:next w:val="Normal"/>
    <w:link w:val="Heading9Char"/>
    <w:uiPriority w:val="9"/>
    <w:unhideWhenUsed/>
    <w:qFormat/>
    <w:rsid w:val="00751B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64A8"/>
    <w:pPr>
      <w:ind w:left="240"/>
    </w:pPr>
    <w:rPr>
      <w:rFonts w:ascii="Cambria" w:eastAsia="Cambria" w:hAnsi="Cambria"/>
    </w:rPr>
  </w:style>
  <w:style w:type="paragraph" w:styleId="ListParagraph">
    <w:name w:val="List Paragraph"/>
    <w:basedOn w:val="Normal"/>
    <w:uiPriority w:val="1"/>
    <w:qFormat/>
    <w:rsid w:val="00D764A8"/>
  </w:style>
  <w:style w:type="paragraph" w:customStyle="1" w:styleId="TableParagraph">
    <w:name w:val="Table Paragraph"/>
    <w:basedOn w:val="Normal"/>
    <w:uiPriority w:val="1"/>
    <w:qFormat/>
    <w:rsid w:val="00D764A8"/>
  </w:style>
  <w:style w:type="paragraph" w:styleId="BalloonText">
    <w:name w:val="Balloon Text"/>
    <w:basedOn w:val="Normal"/>
    <w:link w:val="BalloonTextChar"/>
    <w:uiPriority w:val="99"/>
    <w:semiHidden/>
    <w:unhideWhenUsed/>
    <w:rsid w:val="008241EB"/>
    <w:rPr>
      <w:rFonts w:ascii="Tahoma" w:hAnsi="Tahoma" w:cs="Tahoma"/>
      <w:sz w:val="16"/>
      <w:szCs w:val="16"/>
    </w:rPr>
  </w:style>
  <w:style w:type="character" w:customStyle="1" w:styleId="BalloonTextChar">
    <w:name w:val="Balloon Text Char"/>
    <w:basedOn w:val="DefaultParagraphFont"/>
    <w:link w:val="BalloonText"/>
    <w:uiPriority w:val="99"/>
    <w:semiHidden/>
    <w:rsid w:val="008241EB"/>
    <w:rPr>
      <w:rFonts w:ascii="Tahoma" w:hAnsi="Tahoma" w:cs="Tahoma"/>
      <w:sz w:val="16"/>
      <w:szCs w:val="16"/>
    </w:rPr>
  </w:style>
  <w:style w:type="paragraph" w:styleId="Header">
    <w:name w:val="header"/>
    <w:basedOn w:val="Normal"/>
    <w:link w:val="HeaderChar"/>
    <w:uiPriority w:val="99"/>
    <w:unhideWhenUsed/>
    <w:rsid w:val="008241EB"/>
    <w:pPr>
      <w:tabs>
        <w:tab w:val="center" w:pos="4680"/>
        <w:tab w:val="right" w:pos="9360"/>
      </w:tabs>
    </w:pPr>
  </w:style>
  <w:style w:type="character" w:customStyle="1" w:styleId="HeaderChar">
    <w:name w:val="Header Char"/>
    <w:basedOn w:val="DefaultParagraphFont"/>
    <w:link w:val="Header"/>
    <w:uiPriority w:val="99"/>
    <w:rsid w:val="008241EB"/>
  </w:style>
  <w:style w:type="paragraph" w:styleId="Footer">
    <w:name w:val="footer"/>
    <w:basedOn w:val="Normal"/>
    <w:link w:val="FooterChar"/>
    <w:uiPriority w:val="99"/>
    <w:unhideWhenUsed/>
    <w:rsid w:val="008241EB"/>
    <w:pPr>
      <w:tabs>
        <w:tab w:val="center" w:pos="4680"/>
        <w:tab w:val="right" w:pos="9360"/>
      </w:tabs>
    </w:pPr>
  </w:style>
  <w:style w:type="character" w:customStyle="1" w:styleId="FooterChar">
    <w:name w:val="Footer Char"/>
    <w:basedOn w:val="DefaultParagraphFont"/>
    <w:link w:val="Footer"/>
    <w:uiPriority w:val="99"/>
    <w:rsid w:val="008241EB"/>
  </w:style>
  <w:style w:type="character" w:styleId="Hyperlink">
    <w:name w:val="Hyperlink"/>
    <w:basedOn w:val="DefaultParagraphFont"/>
    <w:uiPriority w:val="99"/>
    <w:unhideWhenUsed/>
    <w:rsid w:val="008241EB"/>
    <w:rPr>
      <w:color w:val="0000FF" w:themeColor="hyperlink"/>
      <w:u w:val="single"/>
    </w:rPr>
  </w:style>
  <w:style w:type="character" w:customStyle="1" w:styleId="Heading9Char">
    <w:name w:val="Heading 9 Char"/>
    <w:basedOn w:val="DefaultParagraphFont"/>
    <w:link w:val="Heading9"/>
    <w:uiPriority w:val="9"/>
    <w:rsid w:val="00751BA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BC273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C2735"/>
    <w:rPr>
      <w:b/>
      <w:bCs/>
    </w:rPr>
  </w:style>
  <w:style w:type="character" w:styleId="Emphasis">
    <w:name w:val="Emphasis"/>
    <w:basedOn w:val="DefaultParagraphFont"/>
    <w:uiPriority w:val="20"/>
    <w:qFormat/>
    <w:rsid w:val="00BC2735"/>
    <w:rPr>
      <w:i/>
      <w:iCs/>
    </w:rPr>
  </w:style>
  <w:style w:type="paragraph" w:customStyle="1" w:styleId="Default">
    <w:name w:val="Default"/>
    <w:rsid w:val="00EC2EC9"/>
    <w:pPr>
      <w:widowControl/>
      <w:autoSpaceDE w:val="0"/>
      <w:autoSpaceDN w:val="0"/>
      <w:adjustRightInd w:val="0"/>
    </w:pPr>
    <w:rPr>
      <w:rFonts w:ascii="Cambria" w:hAnsi="Cambria" w:cs="Cambria"/>
      <w:color w:val="000000"/>
      <w:sz w:val="24"/>
      <w:szCs w:val="24"/>
    </w:rPr>
  </w:style>
  <w:style w:type="paragraph" w:styleId="Caption">
    <w:name w:val="caption"/>
    <w:basedOn w:val="Normal"/>
    <w:next w:val="Normal"/>
    <w:uiPriority w:val="35"/>
    <w:unhideWhenUsed/>
    <w:qFormat/>
    <w:rsid w:val="00EC2730"/>
    <w:pPr>
      <w:spacing w:after="200"/>
    </w:pPr>
    <w:rPr>
      <w:b/>
      <w:bCs/>
      <w:color w:val="4F81BD" w:themeColor="accent1"/>
      <w:sz w:val="18"/>
      <w:szCs w:val="18"/>
    </w:rPr>
  </w:style>
  <w:style w:type="character" w:styleId="SubtleReference">
    <w:name w:val="Subtle Reference"/>
    <w:basedOn w:val="DefaultParagraphFont"/>
    <w:uiPriority w:val="31"/>
    <w:qFormat/>
    <w:rsid w:val="00C0285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4696">
      <w:bodyDiv w:val="1"/>
      <w:marLeft w:val="0"/>
      <w:marRight w:val="0"/>
      <w:marTop w:val="0"/>
      <w:marBottom w:val="0"/>
      <w:divBdr>
        <w:top w:val="none" w:sz="0" w:space="0" w:color="auto"/>
        <w:left w:val="none" w:sz="0" w:space="0" w:color="auto"/>
        <w:bottom w:val="none" w:sz="0" w:space="0" w:color="auto"/>
        <w:right w:val="none" w:sz="0" w:space="0" w:color="auto"/>
      </w:divBdr>
    </w:div>
    <w:div w:id="150489888">
      <w:bodyDiv w:val="1"/>
      <w:marLeft w:val="0"/>
      <w:marRight w:val="0"/>
      <w:marTop w:val="0"/>
      <w:marBottom w:val="0"/>
      <w:divBdr>
        <w:top w:val="none" w:sz="0" w:space="0" w:color="auto"/>
        <w:left w:val="none" w:sz="0" w:space="0" w:color="auto"/>
        <w:bottom w:val="none" w:sz="0" w:space="0" w:color="auto"/>
        <w:right w:val="none" w:sz="0" w:space="0" w:color="auto"/>
      </w:divBdr>
      <w:divsChild>
        <w:div w:id="1250194560">
          <w:marLeft w:val="0"/>
          <w:marRight w:val="0"/>
          <w:marTop w:val="0"/>
          <w:marBottom w:val="0"/>
          <w:divBdr>
            <w:top w:val="none" w:sz="0" w:space="0" w:color="auto"/>
            <w:left w:val="none" w:sz="0" w:space="0" w:color="auto"/>
            <w:bottom w:val="none" w:sz="0" w:space="0" w:color="auto"/>
            <w:right w:val="none" w:sz="0" w:space="0" w:color="auto"/>
          </w:divBdr>
        </w:div>
        <w:div w:id="199317105">
          <w:marLeft w:val="0"/>
          <w:marRight w:val="0"/>
          <w:marTop w:val="0"/>
          <w:marBottom w:val="0"/>
          <w:divBdr>
            <w:top w:val="none" w:sz="0" w:space="0" w:color="auto"/>
            <w:left w:val="none" w:sz="0" w:space="0" w:color="auto"/>
            <w:bottom w:val="none" w:sz="0" w:space="0" w:color="auto"/>
            <w:right w:val="none" w:sz="0" w:space="0" w:color="auto"/>
          </w:divBdr>
        </w:div>
        <w:div w:id="1628505097">
          <w:marLeft w:val="0"/>
          <w:marRight w:val="0"/>
          <w:marTop w:val="0"/>
          <w:marBottom w:val="0"/>
          <w:divBdr>
            <w:top w:val="none" w:sz="0" w:space="0" w:color="auto"/>
            <w:left w:val="none" w:sz="0" w:space="0" w:color="auto"/>
            <w:bottom w:val="none" w:sz="0" w:space="0" w:color="auto"/>
            <w:right w:val="none" w:sz="0" w:space="0" w:color="auto"/>
          </w:divBdr>
        </w:div>
        <w:div w:id="1731271813">
          <w:marLeft w:val="0"/>
          <w:marRight w:val="0"/>
          <w:marTop w:val="0"/>
          <w:marBottom w:val="0"/>
          <w:divBdr>
            <w:top w:val="none" w:sz="0" w:space="0" w:color="auto"/>
            <w:left w:val="none" w:sz="0" w:space="0" w:color="auto"/>
            <w:bottom w:val="none" w:sz="0" w:space="0" w:color="auto"/>
            <w:right w:val="none" w:sz="0" w:space="0" w:color="auto"/>
          </w:divBdr>
        </w:div>
        <w:div w:id="883102396">
          <w:marLeft w:val="0"/>
          <w:marRight w:val="0"/>
          <w:marTop w:val="0"/>
          <w:marBottom w:val="0"/>
          <w:divBdr>
            <w:top w:val="none" w:sz="0" w:space="0" w:color="auto"/>
            <w:left w:val="none" w:sz="0" w:space="0" w:color="auto"/>
            <w:bottom w:val="none" w:sz="0" w:space="0" w:color="auto"/>
            <w:right w:val="none" w:sz="0" w:space="0" w:color="auto"/>
          </w:divBdr>
        </w:div>
        <w:div w:id="1215653096">
          <w:marLeft w:val="0"/>
          <w:marRight w:val="0"/>
          <w:marTop w:val="0"/>
          <w:marBottom w:val="0"/>
          <w:divBdr>
            <w:top w:val="none" w:sz="0" w:space="0" w:color="auto"/>
            <w:left w:val="none" w:sz="0" w:space="0" w:color="auto"/>
            <w:bottom w:val="none" w:sz="0" w:space="0" w:color="auto"/>
            <w:right w:val="none" w:sz="0" w:space="0" w:color="auto"/>
          </w:divBdr>
        </w:div>
        <w:div w:id="1319765158">
          <w:marLeft w:val="0"/>
          <w:marRight w:val="0"/>
          <w:marTop w:val="0"/>
          <w:marBottom w:val="0"/>
          <w:divBdr>
            <w:top w:val="none" w:sz="0" w:space="0" w:color="auto"/>
            <w:left w:val="none" w:sz="0" w:space="0" w:color="auto"/>
            <w:bottom w:val="none" w:sz="0" w:space="0" w:color="auto"/>
            <w:right w:val="none" w:sz="0" w:space="0" w:color="auto"/>
          </w:divBdr>
        </w:div>
        <w:div w:id="1408767928">
          <w:marLeft w:val="0"/>
          <w:marRight w:val="0"/>
          <w:marTop w:val="0"/>
          <w:marBottom w:val="0"/>
          <w:divBdr>
            <w:top w:val="none" w:sz="0" w:space="0" w:color="auto"/>
            <w:left w:val="none" w:sz="0" w:space="0" w:color="auto"/>
            <w:bottom w:val="none" w:sz="0" w:space="0" w:color="auto"/>
            <w:right w:val="none" w:sz="0" w:space="0" w:color="auto"/>
          </w:divBdr>
        </w:div>
        <w:div w:id="136728193">
          <w:marLeft w:val="0"/>
          <w:marRight w:val="0"/>
          <w:marTop w:val="0"/>
          <w:marBottom w:val="0"/>
          <w:divBdr>
            <w:top w:val="none" w:sz="0" w:space="0" w:color="auto"/>
            <w:left w:val="none" w:sz="0" w:space="0" w:color="auto"/>
            <w:bottom w:val="none" w:sz="0" w:space="0" w:color="auto"/>
            <w:right w:val="none" w:sz="0" w:space="0" w:color="auto"/>
          </w:divBdr>
        </w:div>
        <w:div w:id="1333147725">
          <w:marLeft w:val="0"/>
          <w:marRight w:val="0"/>
          <w:marTop w:val="0"/>
          <w:marBottom w:val="0"/>
          <w:divBdr>
            <w:top w:val="none" w:sz="0" w:space="0" w:color="auto"/>
            <w:left w:val="none" w:sz="0" w:space="0" w:color="auto"/>
            <w:bottom w:val="none" w:sz="0" w:space="0" w:color="auto"/>
            <w:right w:val="none" w:sz="0" w:space="0" w:color="auto"/>
          </w:divBdr>
        </w:div>
        <w:div w:id="1765220722">
          <w:marLeft w:val="0"/>
          <w:marRight w:val="0"/>
          <w:marTop w:val="0"/>
          <w:marBottom w:val="0"/>
          <w:divBdr>
            <w:top w:val="none" w:sz="0" w:space="0" w:color="auto"/>
            <w:left w:val="none" w:sz="0" w:space="0" w:color="auto"/>
            <w:bottom w:val="none" w:sz="0" w:space="0" w:color="auto"/>
            <w:right w:val="none" w:sz="0" w:space="0" w:color="auto"/>
          </w:divBdr>
        </w:div>
        <w:div w:id="870074384">
          <w:marLeft w:val="0"/>
          <w:marRight w:val="0"/>
          <w:marTop w:val="0"/>
          <w:marBottom w:val="0"/>
          <w:divBdr>
            <w:top w:val="none" w:sz="0" w:space="0" w:color="auto"/>
            <w:left w:val="none" w:sz="0" w:space="0" w:color="auto"/>
            <w:bottom w:val="none" w:sz="0" w:space="0" w:color="auto"/>
            <w:right w:val="none" w:sz="0" w:space="0" w:color="auto"/>
          </w:divBdr>
        </w:div>
        <w:div w:id="981470577">
          <w:marLeft w:val="0"/>
          <w:marRight w:val="0"/>
          <w:marTop w:val="0"/>
          <w:marBottom w:val="0"/>
          <w:divBdr>
            <w:top w:val="none" w:sz="0" w:space="0" w:color="auto"/>
            <w:left w:val="none" w:sz="0" w:space="0" w:color="auto"/>
            <w:bottom w:val="none" w:sz="0" w:space="0" w:color="auto"/>
            <w:right w:val="none" w:sz="0" w:space="0" w:color="auto"/>
          </w:divBdr>
        </w:div>
        <w:div w:id="884027266">
          <w:marLeft w:val="0"/>
          <w:marRight w:val="0"/>
          <w:marTop w:val="0"/>
          <w:marBottom w:val="0"/>
          <w:divBdr>
            <w:top w:val="none" w:sz="0" w:space="0" w:color="auto"/>
            <w:left w:val="none" w:sz="0" w:space="0" w:color="auto"/>
            <w:bottom w:val="none" w:sz="0" w:space="0" w:color="auto"/>
            <w:right w:val="none" w:sz="0" w:space="0" w:color="auto"/>
          </w:divBdr>
        </w:div>
        <w:div w:id="556016877">
          <w:marLeft w:val="0"/>
          <w:marRight w:val="0"/>
          <w:marTop w:val="0"/>
          <w:marBottom w:val="0"/>
          <w:divBdr>
            <w:top w:val="none" w:sz="0" w:space="0" w:color="auto"/>
            <w:left w:val="none" w:sz="0" w:space="0" w:color="auto"/>
            <w:bottom w:val="none" w:sz="0" w:space="0" w:color="auto"/>
            <w:right w:val="none" w:sz="0" w:space="0" w:color="auto"/>
          </w:divBdr>
        </w:div>
        <w:div w:id="662272304">
          <w:marLeft w:val="0"/>
          <w:marRight w:val="0"/>
          <w:marTop w:val="0"/>
          <w:marBottom w:val="0"/>
          <w:divBdr>
            <w:top w:val="none" w:sz="0" w:space="0" w:color="auto"/>
            <w:left w:val="none" w:sz="0" w:space="0" w:color="auto"/>
            <w:bottom w:val="none" w:sz="0" w:space="0" w:color="auto"/>
            <w:right w:val="none" w:sz="0" w:space="0" w:color="auto"/>
          </w:divBdr>
        </w:div>
        <w:div w:id="1237009723">
          <w:marLeft w:val="0"/>
          <w:marRight w:val="0"/>
          <w:marTop w:val="0"/>
          <w:marBottom w:val="0"/>
          <w:divBdr>
            <w:top w:val="none" w:sz="0" w:space="0" w:color="auto"/>
            <w:left w:val="none" w:sz="0" w:space="0" w:color="auto"/>
            <w:bottom w:val="none" w:sz="0" w:space="0" w:color="auto"/>
            <w:right w:val="none" w:sz="0" w:space="0" w:color="auto"/>
          </w:divBdr>
        </w:div>
        <w:div w:id="368575649">
          <w:marLeft w:val="0"/>
          <w:marRight w:val="0"/>
          <w:marTop w:val="0"/>
          <w:marBottom w:val="0"/>
          <w:divBdr>
            <w:top w:val="none" w:sz="0" w:space="0" w:color="auto"/>
            <w:left w:val="none" w:sz="0" w:space="0" w:color="auto"/>
            <w:bottom w:val="none" w:sz="0" w:space="0" w:color="auto"/>
            <w:right w:val="none" w:sz="0" w:space="0" w:color="auto"/>
          </w:divBdr>
        </w:div>
        <w:div w:id="608701067">
          <w:marLeft w:val="0"/>
          <w:marRight w:val="0"/>
          <w:marTop w:val="0"/>
          <w:marBottom w:val="0"/>
          <w:divBdr>
            <w:top w:val="none" w:sz="0" w:space="0" w:color="auto"/>
            <w:left w:val="none" w:sz="0" w:space="0" w:color="auto"/>
            <w:bottom w:val="none" w:sz="0" w:space="0" w:color="auto"/>
            <w:right w:val="none" w:sz="0" w:space="0" w:color="auto"/>
          </w:divBdr>
        </w:div>
      </w:divsChild>
    </w:div>
    <w:div w:id="167405691">
      <w:bodyDiv w:val="1"/>
      <w:marLeft w:val="0"/>
      <w:marRight w:val="0"/>
      <w:marTop w:val="0"/>
      <w:marBottom w:val="0"/>
      <w:divBdr>
        <w:top w:val="none" w:sz="0" w:space="0" w:color="auto"/>
        <w:left w:val="none" w:sz="0" w:space="0" w:color="auto"/>
        <w:bottom w:val="none" w:sz="0" w:space="0" w:color="auto"/>
        <w:right w:val="none" w:sz="0" w:space="0" w:color="auto"/>
      </w:divBdr>
      <w:divsChild>
        <w:div w:id="189346630">
          <w:marLeft w:val="0"/>
          <w:marRight w:val="0"/>
          <w:marTop w:val="0"/>
          <w:marBottom w:val="0"/>
          <w:divBdr>
            <w:top w:val="none" w:sz="0" w:space="0" w:color="auto"/>
            <w:left w:val="none" w:sz="0" w:space="0" w:color="auto"/>
            <w:bottom w:val="none" w:sz="0" w:space="0" w:color="auto"/>
            <w:right w:val="none" w:sz="0" w:space="0" w:color="auto"/>
          </w:divBdr>
        </w:div>
      </w:divsChild>
    </w:div>
    <w:div w:id="231158385">
      <w:bodyDiv w:val="1"/>
      <w:marLeft w:val="0"/>
      <w:marRight w:val="0"/>
      <w:marTop w:val="0"/>
      <w:marBottom w:val="0"/>
      <w:divBdr>
        <w:top w:val="none" w:sz="0" w:space="0" w:color="auto"/>
        <w:left w:val="none" w:sz="0" w:space="0" w:color="auto"/>
        <w:bottom w:val="none" w:sz="0" w:space="0" w:color="auto"/>
        <w:right w:val="none" w:sz="0" w:space="0" w:color="auto"/>
      </w:divBdr>
    </w:div>
    <w:div w:id="249779297">
      <w:bodyDiv w:val="1"/>
      <w:marLeft w:val="0"/>
      <w:marRight w:val="0"/>
      <w:marTop w:val="0"/>
      <w:marBottom w:val="0"/>
      <w:divBdr>
        <w:top w:val="none" w:sz="0" w:space="0" w:color="auto"/>
        <w:left w:val="none" w:sz="0" w:space="0" w:color="auto"/>
        <w:bottom w:val="none" w:sz="0" w:space="0" w:color="auto"/>
        <w:right w:val="none" w:sz="0" w:space="0" w:color="auto"/>
      </w:divBdr>
    </w:div>
    <w:div w:id="346947679">
      <w:bodyDiv w:val="1"/>
      <w:marLeft w:val="0"/>
      <w:marRight w:val="0"/>
      <w:marTop w:val="0"/>
      <w:marBottom w:val="0"/>
      <w:divBdr>
        <w:top w:val="none" w:sz="0" w:space="0" w:color="auto"/>
        <w:left w:val="none" w:sz="0" w:space="0" w:color="auto"/>
        <w:bottom w:val="none" w:sz="0" w:space="0" w:color="auto"/>
        <w:right w:val="none" w:sz="0" w:space="0" w:color="auto"/>
      </w:divBdr>
      <w:divsChild>
        <w:div w:id="785275092">
          <w:marLeft w:val="0"/>
          <w:marRight w:val="0"/>
          <w:marTop w:val="0"/>
          <w:marBottom w:val="0"/>
          <w:divBdr>
            <w:top w:val="none" w:sz="0" w:space="0" w:color="auto"/>
            <w:left w:val="none" w:sz="0" w:space="0" w:color="auto"/>
            <w:bottom w:val="none" w:sz="0" w:space="0" w:color="auto"/>
            <w:right w:val="none" w:sz="0" w:space="0" w:color="auto"/>
          </w:divBdr>
        </w:div>
        <w:div w:id="1439835769">
          <w:marLeft w:val="0"/>
          <w:marRight w:val="0"/>
          <w:marTop w:val="0"/>
          <w:marBottom w:val="0"/>
          <w:divBdr>
            <w:top w:val="none" w:sz="0" w:space="0" w:color="auto"/>
            <w:left w:val="none" w:sz="0" w:space="0" w:color="auto"/>
            <w:bottom w:val="none" w:sz="0" w:space="0" w:color="auto"/>
            <w:right w:val="none" w:sz="0" w:space="0" w:color="auto"/>
          </w:divBdr>
        </w:div>
        <w:div w:id="300305956">
          <w:marLeft w:val="0"/>
          <w:marRight w:val="0"/>
          <w:marTop w:val="0"/>
          <w:marBottom w:val="0"/>
          <w:divBdr>
            <w:top w:val="none" w:sz="0" w:space="0" w:color="auto"/>
            <w:left w:val="none" w:sz="0" w:space="0" w:color="auto"/>
            <w:bottom w:val="none" w:sz="0" w:space="0" w:color="auto"/>
            <w:right w:val="none" w:sz="0" w:space="0" w:color="auto"/>
          </w:divBdr>
        </w:div>
        <w:div w:id="1720476915">
          <w:marLeft w:val="0"/>
          <w:marRight w:val="0"/>
          <w:marTop w:val="0"/>
          <w:marBottom w:val="0"/>
          <w:divBdr>
            <w:top w:val="none" w:sz="0" w:space="0" w:color="auto"/>
            <w:left w:val="none" w:sz="0" w:space="0" w:color="auto"/>
            <w:bottom w:val="none" w:sz="0" w:space="0" w:color="auto"/>
            <w:right w:val="none" w:sz="0" w:space="0" w:color="auto"/>
          </w:divBdr>
        </w:div>
        <w:div w:id="1929920011">
          <w:marLeft w:val="0"/>
          <w:marRight w:val="0"/>
          <w:marTop w:val="0"/>
          <w:marBottom w:val="0"/>
          <w:divBdr>
            <w:top w:val="none" w:sz="0" w:space="0" w:color="auto"/>
            <w:left w:val="none" w:sz="0" w:space="0" w:color="auto"/>
            <w:bottom w:val="none" w:sz="0" w:space="0" w:color="auto"/>
            <w:right w:val="none" w:sz="0" w:space="0" w:color="auto"/>
          </w:divBdr>
          <w:divsChild>
            <w:div w:id="1230648313">
              <w:marLeft w:val="0"/>
              <w:marRight w:val="0"/>
              <w:marTop w:val="0"/>
              <w:marBottom w:val="0"/>
              <w:divBdr>
                <w:top w:val="none" w:sz="0" w:space="0" w:color="auto"/>
                <w:left w:val="none" w:sz="0" w:space="0" w:color="auto"/>
                <w:bottom w:val="none" w:sz="0" w:space="0" w:color="auto"/>
                <w:right w:val="none" w:sz="0" w:space="0" w:color="auto"/>
              </w:divBdr>
              <w:divsChild>
                <w:div w:id="16295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3149">
          <w:marLeft w:val="0"/>
          <w:marRight w:val="0"/>
          <w:marTop w:val="0"/>
          <w:marBottom w:val="0"/>
          <w:divBdr>
            <w:top w:val="none" w:sz="0" w:space="0" w:color="auto"/>
            <w:left w:val="none" w:sz="0" w:space="0" w:color="auto"/>
            <w:bottom w:val="none" w:sz="0" w:space="0" w:color="auto"/>
            <w:right w:val="none" w:sz="0" w:space="0" w:color="auto"/>
          </w:divBdr>
        </w:div>
        <w:div w:id="1702777080">
          <w:marLeft w:val="0"/>
          <w:marRight w:val="0"/>
          <w:marTop w:val="0"/>
          <w:marBottom w:val="0"/>
          <w:divBdr>
            <w:top w:val="none" w:sz="0" w:space="0" w:color="auto"/>
            <w:left w:val="none" w:sz="0" w:space="0" w:color="auto"/>
            <w:bottom w:val="none" w:sz="0" w:space="0" w:color="auto"/>
            <w:right w:val="none" w:sz="0" w:space="0" w:color="auto"/>
          </w:divBdr>
        </w:div>
        <w:div w:id="1570535329">
          <w:marLeft w:val="0"/>
          <w:marRight w:val="0"/>
          <w:marTop w:val="0"/>
          <w:marBottom w:val="0"/>
          <w:divBdr>
            <w:top w:val="none" w:sz="0" w:space="0" w:color="auto"/>
            <w:left w:val="none" w:sz="0" w:space="0" w:color="auto"/>
            <w:bottom w:val="none" w:sz="0" w:space="0" w:color="auto"/>
            <w:right w:val="none" w:sz="0" w:space="0" w:color="auto"/>
          </w:divBdr>
        </w:div>
        <w:div w:id="2047027566">
          <w:marLeft w:val="0"/>
          <w:marRight w:val="0"/>
          <w:marTop w:val="0"/>
          <w:marBottom w:val="0"/>
          <w:divBdr>
            <w:top w:val="none" w:sz="0" w:space="0" w:color="auto"/>
            <w:left w:val="none" w:sz="0" w:space="0" w:color="auto"/>
            <w:bottom w:val="none" w:sz="0" w:space="0" w:color="auto"/>
            <w:right w:val="none" w:sz="0" w:space="0" w:color="auto"/>
          </w:divBdr>
        </w:div>
        <w:div w:id="1859153853">
          <w:marLeft w:val="0"/>
          <w:marRight w:val="0"/>
          <w:marTop w:val="0"/>
          <w:marBottom w:val="0"/>
          <w:divBdr>
            <w:top w:val="none" w:sz="0" w:space="0" w:color="auto"/>
            <w:left w:val="none" w:sz="0" w:space="0" w:color="auto"/>
            <w:bottom w:val="none" w:sz="0" w:space="0" w:color="auto"/>
            <w:right w:val="none" w:sz="0" w:space="0" w:color="auto"/>
          </w:divBdr>
        </w:div>
        <w:div w:id="1214923982">
          <w:marLeft w:val="0"/>
          <w:marRight w:val="0"/>
          <w:marTop w:val="0"/>
          <w:marBottom w:val="0"/>
          <w:divBdr>
            <w:top w:val="none" w:sz="0" w:space="0" w:color="auto"/>
            <w:left w:val="none" w:sz="0" w:space="0" w:color="auto"/>
            <w:bottom w:val="none" w:sz="0" w:space="0" w:color="auto"/>
            <w:right w:val="none" w:sz="0" w:space="0" w:color="auto"/>
          </w:divBdr>
        </w:div>
        <w:div w:id="798500638">
          <w:marLeft w:val="0"/>
          <w:marRight w:val="0"/>
          <w:marTop w:val="0"/>
          <w:marBottom w:val="0"/>
          <w:divBdr>
            <w:top w:val="none" w:sz="0" w:space="0" w:color="auto"/>
            <w:left w:val="none" w:sz="0" w:space="0" w:color="auto"/>
            <w:bottom w:val="none" w:sz="0" w:space="0" w:color="auto"/>
            <w:right w:val="none" w:sz="0" w:space="0" w:color="auto"/>
          </w:divBdr>
        </w:div>
        <w:div w:id="986327013">
          <w:marLeft w:val="0"/>
          <w:marRight w:val="0"/>
          <w:marTop w:val="0"/>
          <w:marBottom w:val="0"/>
          <w:divBdr>
            <w:top w:val="none" w:sz="0" w:space="0" w:color="auto"/>
            <w:left w:val="none" w:sz="0" w:space="0" w:color="auto"/>
            <w:bottom w:val="none" w:sz="0" w:space="0" w:color="auto"/>
            <w:right w:val="none" w:sz="0" w:space="0" w:color="auto"/>
          </w:divBdr>
        </w:div>
        <w:div w:id="323315041">
          <w:marLeft w:val="0"/>
          <w:marRight w:val="0"/>
          <w:marTop w:val="0"/>
          <w:marBottom w:val="0"/>
          <w:divBdr>
            <w:top w:val="none" w:sz="0" w:space="0" w:color="auto"/>
            <w:left w:val="none" w:sz="0" w:space="0" w:color="auto"/>
            <w:bottom w:val="none" w:sz="0" w:space="0" w:color="auto"/>
            <w:right w:val="none" w:sz="0" w:space="0" w:color="auto"/>
          </w:divBdr>
        </w:div>
        <w:div w:id="1767725187">
          <w:marLeft w:val="0"/>
          <w:marRight w:val="0"/>
          <w:marTop w:val="0"/>
          <w:marBottom w:val="0"/>
          <w:divBdr>
            <w:top w:val="none" w:sz="0" w:space="0" w:color="auto"/>
            <w:left w:val="none" w:sz="0" w:space="0" w:color="auto"/>
            <w:bottom w:val="none" w:sz="0" w:space="0" w:color="auto"/>
            <w:right w:val="none" w:sz="0" w:space="0" w:color="auto"/>
          </w:divBdr>
        </w:div>
        <w:div w:id="733746512">
          <w:marLeft w:val="0"/>
          <w:marRight w:val="0"/>
          <w:marTop w:val="0"/>
          <w:marBottom w:val="0"/>
          <w:divBdr>
            <w:top w:val="none" w:sz="0" w:space="0" w:color="auto"/>
            <w:left w:val="none" w:sz="0" w:space="0" w:color="auto"/>
            <w:bottom w:val="none" w:sz="0" w:space="0" w:color="auto"/>
            <w:right w:val="none" w:sz="0" w:space="0" w:color="auto"/>
          </w:divBdr>
        </w:div>
        <w:div w:id="568346326">
          <w:marLeft w:val="0"/>
          <w:marRight w:val="0"/>
          <w:marTop w:val="0"/>
          <w:marBottom w:val="0"/>
          <w:divBdr>
            <w:top w:val="none" w:sz="0" w:space="0" w:color="auto"/>
            <w:left w:val="none" w:sz="0" w:space="0" w:color="auto"/>
            <w:bottom w:val="none" w:sz="0" w:space="0" w:color="auto"/>
            <w:right w:val="none" w:sz="0" w:space="0" w:color="auto"/>
          </w:divBdr>
        </w:div>
        <w:div w:id="199054774">
          <w:marLeft w:val="0"/>
          <w:marRight w:val="0"/>
          <w:marTop w:val="0"/>
          <w:marBottom w:val="0"/>
          <w:divBdr>
            <w:top w:val="none" w:sz="0" w:space="0" w:color="auto"/>
            <w:left w:val="none" w:sz="0" w:space="0" w:color="auto"/>
            <w:bottom w:val="none" w:sz="0" w:space="0" w:color="auto"/>
            <w:right w:val="none" w:sz="0" w:space="0" w:color="auto"/>
          </w:divBdr>
        </w:div>
        <w:div w:id="1219706795">
          <w:marLeft w:val="0"/>
          <w:marRight w:val="0"/>
          <w:marTop w:val="0"/>
          <w:marBottom w:val="0"/>
          <w:divBdr>
            <w:top w:val="none" w:sz="0" w:space="0" w:color="auto"/>
            <w:left w:val="none" w:sz="0" w:space="0" w:color="auto"/>
            <w:bottom w:val="none" w:sz="0" w:space="0" w:color="auto"/>
            <w:right w:val="none" w:sz="0" w:space="0" w:color="auto"/>
          </w:divBdr>
        </w:div>
      </w:divsChild>
    </w:div>
    <w:div w:id="372776106">
      <w:bodyDiv w:val="1"/>
      <w:marLeft w:val="0"/>
      <w:marRight w:val="0"/>
      <w:marTop w:val="0"/>
      <w:marBottom w:val="0"/>
      <w:divBdr>
        <w:top w:val="none" w:sz="0" w:space="0" w:color="auto"/>
        <w:left w:val="none" w:sz="0" w:space="0" w:color="auto"/>
        <w:bottom w:val="none" w:sz="0" w:space="0" w:color="auto"/>
        <w:right w:val="none" w:sz="0" w:space="0" w:color="auto"/>
      </w:divBdr>
      <w:divsChild>
        <w:div w:id="386950848">
          <w:marLeft w:val="0"/>
          <w:marRight w:val="0"/>
          <w:marTop w:val="0"/>
          <w:marBottom w:val="0"/>
          <w:divBdr>
            <w:top w:val="none" w:sz="0" w:space="0" w:color="auto"/>
            <w:left w:val="none" w:sz="0" w:space="0" w:color="auto"/>
            <w:bottom w:val="none" w:sz="0" w:space="0" w:color="auto"/>
            <w:right w:val="none" w:sz="0" w:space="0" w:color="auto"/>
          </w:divBdr>
        </w:div>
        <w:div w:id="210924023">
          <w:marLeft w:val="0"/>
          <w:marRight w:val="0"/>
          <w:marTop w:val="0"/>
          <w:marBottom w:val="0"/>
          <w:divBdr>
            <w:top w:val="none" w:sz="0" w:space="0" w:color="auto"/>
            <w:left w:val="none" w:sz="0" w:space="0" w:color="auto"/>
            <w:bottom w:val="none" w:sz="0" w:space="0" w:color="auto"/>
            <w:right w:val="none" w:sz="0" w:space="0" w:color="auto"/>
          </w:divBdr>
        </w:div>
        <w:div w:id="743145054">
          <w:marLeft w:val="0"/>
          <w:marRight w:val="0"/>
          <w:marTop w:val="0"/>
          <w:marBottom w:val="0"/>
          <w:divBdr>
            <w:top w:val="none" w:sz="0" w:space="0" w:color="auto"/>
            <w:left w:val="none" w:sz="0" w:space="0" w:color="auto"/>
            <w:bottom w:val="none" w:sz="0" w:space="0" w:color="auto"/>
            <w:right w:val="none" w:sz="0" w:space="0" w:color="auto"/>
          </w:divBdr>
        </w:div>
        <w:div w:id="328366784">
          <w:marLeft w:val="0"/>
          <w:marRight w:val="0"/>
          <w:marTop w:val="0"/>
          <w:marBottom w:val="0"/>
          <w:divBdr>
            <w:top w:val="none" w:sz="0" w:space="0" w:color="auto"/>
            <w:left w:val="none" w:sz="0" w:space="0" w:color="auto"/>
            <w:bottom w:val="none" w:sz="0" w:space="0" w:color="auto"/>
            <w:right w:val="none" w:sz="0" w:space="0" w:color="auto"/>
          </w:divBdr>
        </w:div>
        <w:div w:id="837034887">
          <w:marLeft w:val="0"/>
          <w:marRight w:val="0"/>
          <w:marTop w:val="0"/>
          <w:marBottom w:val="0"/>
          <w:divBdr>
            <w:top w:val="none" w:sz="0" w:space="0" w:color="auto"/>
            <w:left w:val="none" w:sz="0" w:space="0" w:color="auto"/>
            <w:bottom w:val="none" w:sz="0" w:space="0" w:color="auto"/>
            <w:right w:val="none" w:sz="0" w:space="0" w:color="auto"/>
          </w:divBdr>
          <w:divsChild>
            <w:div w:id="2086369937">
              <w:marLeft w:val="0"/>
              <w:marRight w:val="0"/>
              <w:marTop w:val="0"/>
              <w:marBottom w:val="0"/>
              <w:divBdr>
                <w:top w:val="none" w:sz="0" w:space="0" w:color="auto"/>
                <w:left w:val="none" w:sz="0" w:space="0" w:color="auto"/>
                <w:bottom w:val="none" w:sz="0" w:space="0" w:color="auto"/>
                <w:right w:val="none" w:sz="0" w:space="0" w:color="auto"/>
              </w:divBdr>
              <w:divsChild>
                <w:div w:id="1186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887">
          <w:marLeft w:val="0"/>
          <w:marRight w:val="0"/>
          <w:marTop w:val="0"/>
          <w:marBottom w:val="0"/>
          <w:divBdr>
            <w:top w:val="none" w:sz="0" w:space="0" w:color="auto"/>
            <w:left w:val="none" w:sz="0" w:space="0" w:color="auto"/>
            <w:bottom w:val="none" w:sz="0" w:space="0" w:color="auto"/>
            <w:right w:val="none" w:sz="0" w:space="0" w:color="auto"/>
          </w:divBdr>
        </w:div>
        <w:div w:id="739788996">
          <w:marLeft w:val="0"/>
          <w:marRight w:val="0"/>
          <w:marTop w:val="0"/>
          <w:marBottom w:val="0"/>
          <w:divBdr>
            <w:top w:val="none" w:sz="0" w:space="0" w:color="auto"/>
            <w:left w:val="none" w:sz="0" w:space="0" w:color="auto"/>
            <w:bottom w:val="none" w:sz="0" w:space="0" w:color="auto"/>
            <w:right w:val="none" w:sz="0" w:space="0" w:color="auto"/>
          </w:divBdr>
        </w:div>
        <w:div w:id="561066614">
          <w:marLeft w:val="0"/>
          <w:marRight w:val="0"/>
          <w:marTop w:val="0"/>
          <w:marBottom w:val="0"/>
          <w:divBdr>
            <w:top w:val="none" w:sz="0" w:space="0" w:color="auto"/>
            <w:left w:val="none" w:sz="0" w:space="0" w:color="auto"/>
            <w:bottom w:val="none" w:sz="0" w:space="0" w:color="auto"/>
            <w:right w:val="none" w:sz="0" w:space="0" w:color="auto"/>
          </w:divBdr>
        </w:div>
        <w:div w:id="1892687878">
          <w:marLeft w:val="0"/>
          <w:marRight w:val="0"/>
          <w:marTop w:val="0"/>
          <w:marBottom w:val="0"/>
          <w:divBdr>
            <w:top w:val="none" w:sz="0" w:space="0" w:color="auto"/>
            <w:left w:val="none" w:sz="0" w:space="0" w:color="auto"/>
            <w:bottom w:val="none" w:sz="0" w:space="0" w:color="auto"/>
            <w:right w:val="none" w:sz="0" w:space="0" w:color="auto"/>
          </w:divBdr>
        </w:div>
        <w:div w:id="503478328">
          <w:marLeft w:val="0"/>
          <w:marRight w:val="0"/>
          <w:marTop w:val="0"/>
          <w:marBottom w:val="0"/>
          <w:divBdr>
            <w:top w:val="none" w:sz="0" w:space="0" w:color="auto"/>
            <w:left w:val="none" w:sz="0" w:space="0" w:color="auto"/>
            <w:bottom w:val="none" w:sz="0" w:space="0" w:color="auto"/>
            <w:right w:val="none" w:sz="0" w:space="0" w:color="auto"/>
          </w:divBdr>
        </w:div>
        <w:div w:id="649595310">
          <w:marLeft w:val="0"/>
          <w:marRight w:val="0"/>
          <w:marTop w:val="0"/>
          <w:marBottom w:val="0"/>
          <w:divBdr>
            <w:top w:val="none" w:sz="0" w:space="0" w:color="auto"/>
            <w:left w:val="none" w:sz="0" w:space="0" w:color="auto"/>
            <w:bottom w:val="none" w:sz="0" w:space="0" w:color="auto"/>
            <w:right w:val="none" w:sz="0" w:space="0" w:color="auto"/>
          </w:divBdr>
        </w:div>
        <w:div w:id="1556164628">
          <w:marLeft w:val="0"/>
          <w:marRight w:val="0"/>
          <w:marTop w:val="0"/>
          <w:marBottom w:val="0"/>
          <w:divBdr>
            <w:top w:val="none" w:sz="0" w:space="0" w:color="auto"/>
            <w:left w:val="none" w:sz="0" w:space="0" w:color="auto"/>
            <w:bottom w:val="none" w:sz="0" w:space="0" w:color="auto"/>
            <w:right w:val="none" w:sz="0" w:space="0" w:color="auto"/>
          </w:divBdr>
        </w:div>
        <w:div w:id="2116054894">
          <w:marLeft w:val="0"/>
          <w:marRight w:val="0"/>
          <w:marTop w:val="0"/>
          <w:marBottom w:val="0"/>
          <w:divBdr>
            <w:top w:val="none" w:sz="0" w:space="0" w:color="auto"/>
            <w:left w:val="none" w:sz="0" w:space="0" w:color="auto"/>
            <w:bottom w:val="none" w:sz="0" w:space="0" w:color="auto"/>
            <w:right w:val="none" w:sz="0" w:space="0" w:color="auto"/>
          </w:divBdr>
        </w:div>
        <w:div w:id="156187985">
          <w:marLeft w:val="0"/>
          <w:marRight w:val="0"/>
          <w:marTop w:val="0"/>
          <w:marBottom w:val="0"/>
          <w:divBdr>
            <w:top w:val="none" w:sz="0" w:space="0" w:color="auto"/>
            <w:left w:val="none" w:sz="0" w:space="0" w:color="auto"/>
            <w:bottom w:val="none" w:sz="0" w:space="0" w:color="auto"/>
            <w:right w:val="none" w:sz="0" w:space="0" w:color="auto"/>
          </w:divBdr>
        </w:div>
        <w:div w:id="1506437240">
          <w:marLeft w:val="0"/>
          <w:marRight w:val="0"/>
          <w:marTop w:val="0"/>
          <w:marBottom w:val="0"/>
          <w:divBdr>
            <w:top w:val="none" w:sz="0" w:space="0" w:color="auto"/>
            <w:left w:val="none" w:sz="0" w:space="0" w:color="auto"/>
            <w:bottom w:val="none" w:sz="0" w:space="0" w:color="auto"/>
            <w:right w:val="none" w:sz="0" w:space="0" w:color="auto"/>
          </w:divBdr>
        </w:div>
        <w:div w:id="1799758900">
          <w:marLeft w:val="0"/>
          <w:marRight w:val="0"/>
          <w:marTop w:val="0"/>
          <w:marBottom w:val="0"/>
          <w:divBdr>
            <w:top w:val="none" w:sz="0" w:space="0" w:color="auto"/>
            <w:left w:val="none" w:sz="0" w:space="0" w:color="auto"/>
            <w:bottom w:val="none" w:sz="0" w:space="0" w:color="auto"/>
            <w:right w:val="none" w:sz="0" w:space="0" w:color="auto"/>
          </w:divBdr>
        </w:div>
        <w:div w:id="1616517152">
          <w:marLeft w:val="0"/>
          <w:marRight w:val="0"/>
          <w:marTop w:val="0"/>
          <w:marBottom w:val="0"/>
          <w:divBdr>
            <w:top w:val="none" w:sz="0" w:space="0" w:color="auto"/>
            <w:left w:val="none" w:sz="0" w:space="0" w:color="auto"/>
            <w:bottom w:val="none" w:sz="0" w:space="0" w:color="auto"/>
            <w:right w:val="none" w:sz="0" w:space="0" w:color="auto"/>
          </w:divBdr>
        </w:div>
        <w:div w:id="290328072">
          <w:marLeft w:val="0"/>
          <w:marRight w:val="0"/>
          <w:marTop w:val="0"/>
          <w:marBottom w:val="0"/>
          <w:divBdr>
            <w:top w:val="none" w:sz="0" w:space="0" w:color="auto"/>
            <w:left w:val="none" w:sz="0" w:space="0" w:color="auto"/>
            <w:bottom w:val="none" w:sz="0" w:space="0" w:color="auto"/>
            <w:right w:val="none" w:sz="0" w:space="0" w:color="auto"/>
          </w:divBdr>
        </w:div>
        <w:div w:id="1658335776">
          <w:marLeft w:val="0"/>
          <w:marRight w:val="0"/>
          <w:marTop w:val="0"/>
          <w:marBottom w:val="0"/>
          <w:divBdr>
            <w:top w:val="none" w:sz="0" w:space="0" w:color="auto"/>
            <w:left w:val="none" w:sz="0" w:space="0" w:color="auto"/>
            <w:bottom w:val="none" w:sz="0" w:space="0" w:color="auto"/>
            <w:right w:val="none" w:sz="0" w:space="0" w:color="auto"/>
          </w:divBdr>
        </w:div>
      </w:divsChild>
    </w:div>
    <w:div w:id="747457945">
      <w:bodyDiv w:val="1"/>
      <w:marLeft w:val="0"/>
      <w:marRight w:val="0"/>
      <w:marTop w:val="0"/>
      <w:marBottom w:val="0"/>
      <w:divBdr>
        <w:top w:val="none" w:sz="0" w:space="0" w:color="auto"/>
        <w:left w:val="none" w:sz="0" w:space="0" w:color="auto"/>
        <w:bottom w:val="none" w:sz="0" w:space="0" w:color="auto"/>
        <w:right w:val="none" w:sz="0" w:space="0" w:color="auto"/>
      </w:divBdr>
      <w:divsChild>
        <w:div w:id="2018651818">
          <w:marLeft w:val="0"/>
          <w:marRight w:val="0"/>
          <w:marTop w:val="0"/>
          <w:marBottom w:val="0"/>
          <w:divBdr>
            <w:top w:val="none" w:sz="0" w:space="0" w:color="auto"/>
            <w:left w:val="none" w:sz="0" w:space="0" w:color="auto"/>
            <w:bottom w:val="none" w:sz="0" w:space="0" w:color="auto"/>
            <w:right w:val="none" w:sz="0" w:space="0" w:color="auto"/>
          </w:divBdr>
        </w:div>
        <w:div w:id="1062367357">
          <w:marLeft w:val="0"/>
          <w:marRight w:val="0"/>
          <w:marTop w:val="0"/>
          <w:marBottom w:val="0"/>
          <w:divBdr>
            <w:top w:val="none" w:sz="0" w:space="0" w:color="auto"/>
            <w:left w:val="none" w:sz="0" w:space="0" w:color="auto"/>
            <w:bottom w:val="none" w:sz="0" w:space="0" w:color="auto"/>
            <w:right w:val="none" w:sz="0" w:space="0" w:color="auto"/>
          </w:divBdr>
        </w:div>
        <w:div w:id="389185246">
          <w:marLeft w:val="0"/>
          <w:marRight w:val="0"/>
          <w:marTop w:val="0"/>
          <w:marBottom w:val="0"/>
          <w:divBdr>
            <w:top w:val="none" w:sz="0" w:space="0" w:color="auto"/>
            <w:left w:val="none" w:sz="0" w:space="0" w:color="auto"/>
            <w:bottom w:val="none" w:sz="0" w:space="0" w:color="auto"/>
            <w:right w:val="none" w:sz="0" w:space="0" w:color="auto"/>
          </w:divBdr>
        </w:div>
        <w:div w:id="773986102">
          <w:marLeft w:val="0"/>
          <w:marRight w:val="0"/>
          <w:marTop w:val="0"/>
          <w:marBottom w:val="0"/>
          <w:divBdr>
            <w:top w:val="none" w:sz="0" w:space="0" w:color="auto"/>
            <w:left w:val="none" w:sz="0" w:space="0" w:color="auto"/>
            <w:bottom w:val="none" w:sz="0" w:space="0" w:color="auto"/>
            <w:right w:val="none" w:sz="0" w:space="0" w:color="auto"/>
          </w:divBdr>
        </w:div>
        <w:div w:id="2056925166">
          <w:marLeft w:val="0"/>
          <w:marRight w:val="0"/>
          <w:marTop w:val="0"/>
          <w:marBottom w:val="0"/>
          <w:divBdr>
            <w:top w:val="none" w:sz="0" w:space="0" w:color="auto"/>
            <w:left w:val="none" w:sz="0" w:space="0" w:color="auto"/>
            <w:bottom w:val="none" w:sz="0" w:space="0" w:color="auto"/>
            <w:right w:val="none" w:sz="0" w:space="0" w:color="auto"/>
          </w:divBdr>
        </w:div>
        <w:div w:id="1619683628">
          <w:marLeft w:val="0"/>
          <w:marRight w:val="0"/>
          <w:marTop w:val="0"/>
          <w:marBottom w:val="0"/>
          <w:divBdr>
            <w:top w:val="none" w:sz="0" w:space="0" w:color="auto"/>
            <w:left w:val="none" w:sz="0" w:space="0" w:color="auto"/>
            <w:bottom w:val="none" w:sz="0" w:space="0" w:color="auto"/>
            <w:right w:val="none" w:sz="0" w:space="0" w:color="auto"/>
          </w:divBdr>
        </w:div>
        <w:div w:id="1839615325">
          <w:marLeft w:val="0"/>
          <w:marRight w:val="0"/>
          <w:marTop w:val="0"/>
          <w:marBottom w:val="0"/>
          <w:divBdr>
            <w:top w:val="none" w:sz="0" w:space="0" w:color="auto"/>
            <w:left w:val="none" w:sz="0" w:space="0" w:color="auto"/>
            <w:bottom w:val="none" w:sz="0" w:space="0" w:color="auto"/>
            <w:right w:val="none" w:sz="0" w:space="0" w:color="auto"/>
          </w:divBdr>
        </w:div>
        <w:div w:id="1964650621">
          <w:marLeft w:val="0"/>
          <w:marRight w:val="0"/>
          <w:marTop w:val="0"/>
          <w:marBottom w:val="0"/>
          <w:divBdr>
            <w:top w:val="none" w:sz="0" w:space="0" w:color="auto"/>
            <w:left w:val="none" w:sz="0" w:space="0" w:color="auto"/>
            <w:bottom w:val="none" w:sz="0" w:space="0" w:color="auto"/>
            <w:right w:val="none" w:sz="0" w:space="0" w:color="auto"/>
          </w:divBdr>
        </w:div>
        <w:div w:id="1312715217">
          <w:marLeft w:val="0"/>
          <w:marRight w:val="0"/>
          <w:marTop w:val="0"/>
          <w:marBottom w:val="0"/>
          <w:divBdr>
            <w:top w:val="none" w:sz="0" w:space="0" w:color="auto"/>
            <w:left w:val="none" w:sz="0" w:space="0" w:color="auto"/>
            <w:bottom w:val="none" w:sz="0" w:space="0" w:color="auto"/>
            <w:right w:val="none" w:sz="0" w:space="0" w:color="auto"/>
          </w:divBdr>
        </w:div>
        <w:div w:id="2039811529">
          <w:marLeft w:val="0"/>
          <w:marRight w:val="0"/>
          <w:marTop w:val="0"/>
          <w:marBottom w:val="0"/>
          <w:divBdr>
            <w:top w:val="none" w:sz="0" w:space="0" w:color="auto"/>
            <w:left w:val="none" w:sz="0" w:space="0" w:color="auto"/>
            <w:bottom w:val="none" w:sz="0" w:space="0" w:color="auto"/>
            <w:right w:val="none" w:sz="0" w:space="0" w:color="auto"/>
          </w:divBdr>
        </w:div>
        <w:div w:id="1812599856">
          <w:marLeft w:val="0"/>
          <w:marRight w:val="0"/>
          <w:marTop w:val="0"/>
          <w:marBottom w:val="0"/>
          <w:divBdr>
            <w:top w:val="none" w:sz="0" w:space="0" w:color="auto"/>
            <w:left w:val="none" w:sz="0" w:space="0" w:color="auto"/>
            <w:bottom w:val="none" w:sz="0" w:space="0" w:color="auto"/>
            <w:right w:val="none" w:sz="0" w:space="0" w:color="auto"/>
          </w:divBdr>
        </w:div>
        <w:div w:id="2029790850">
          <w:marLeft w:val="0"/>
          <w:marRight w:val="0"/>
          <w:marTop w:val="0"/>
          <w:marBottom w:val="0"/>
          <w:divBdr>
            <w:top w:val="none" w:sz="0" w:space="0" w:color="auto"/>
            <w:left w:val="none" w:sz="0" w:space="0" w:color="auto"/>
            <w:bottom w:val="none" w:sz="0" w:space="0" w:color="auto"/>
            <w:right w:val="none" w:sz="0" w:space="0" w:color="auto"/>
          </w:divBdr>
        </w:div>
        <w:div w:id="1856840156">
          <w:marLeft w:val="0"/>
          <w:marRight w:val="0"/>
          <w:marTop w:val="0"/>
          <w:marBottom w:val="0"/>
          <w:divBdr>
            <w:top w:val="none" w:sz="0" w:space="0" w:color="auto"/>
            <w:left w:val="none" w:sz="0" w:space="0" w:color="auto"/>
            <w:bottom w:val="none" w:sz="0" w:space="0" w:color="auto"/>
            <w:right w:val="none" w:sz="0" w:space="0" w:color="auto"/>
          </w:divBdr>
        </w:div>
        <w:div w:id="39790612">
          <w:marLeft w:val="0"/>
          <w:marRight w:val="0"/>
          <w:marTop w:val="0"/>
          <w:marBottom w:val="0"/>
          <w:divBdr>
            <w:top w:val="none" w:sz="0" w:space="0" w:color="auto"/>
            <w:left w:val="none" w:sz="0" w:space="0" w:color="auto"/>
            <w:bottom w:val="none" w:sz="0" w:space="0" w:color="auto"/>
            <w:right w:val="none" w:sz="0" w:space="0" w:color="auto"/>
          </w:divBdr>
        </w:div>
        <w:div w:id="263998235">
          <w:marLeft w:val="0"/>
          <w:marRight w:val="0"/>
          <w:marTop w:val="0"/>
          <w:marBottom w:val="0"/>
          <w:divBdr>
            <w:top w:val="none" w:sz="0" w:space="0" w:color="auto"/>
            <w:left w:val="none" w:sz="0" w:space="0" w:color="auto"/>
            <w:bottom w:val="none" w:sz="0" w:space="0" w:color="auto"/>
            <w:right w:val="none" w:sz="0" w:space="0" w:color="auto"/>
          </w:divBdr>
        </w:div>
        <w:div w:id="1875194572">
          <w:marLeft w:val="0"/>
          <w:marRight w:val="0"/>
          <w:marTop w:val="0"/>
          <w:marBottom w:val="0"/>
          <w:divBdr>
            <w:top w:val="none" w:sz="0" w:space="0" w:color="auto"/>
            <w:left w:val="none" w:sz="0" w:space="0" w:color="auto"/>
            <w:bottom w:val="none" w:sz="0" w:space="0" w:color="auto"/>
            <w:right w:val="none" w:sz="0" w:space="0" w:color="auto"/>
          </w:divBdr>
        </w:div>
        <w:div w:id="1169636108">
          <w:marLeft w:val="0"/>
          <w:marRight w:val="0"/>
          <w:marTop w:val="0"/>
          <w:marBottom w:val="0"/>
          <w:divBdr>
            <w:top w:val="none" w:sz="0" w:space="0" w:color="auto"/>
            <w:left w:val="none" w:sz="0" w:space="0" w:color="auto"/>
            <w:bottom w:val="none" w:sz="0" w:space="0" w:color="auto"/>
            <w:right w:val="none" w:sz="0" w:space="0" w:color="auto"/>
          </w:divBdr>
        </w:div>
        <w:div w:id="1195539182">
          <w:marLeft w:val="0"/>
          <w:marRight w:val="0"/>
          <w:marTop w:val="0"/>
          <w:marBottom w:val="0"/>
          <w:divBdr>
            <w:top w:val="none" w:sz="0" w:space="0" w:color="auto"/>
            <w:left w:val="none" w:sz="0" w:space="0" w:color="auto"/>
            <w:bottom w:val="none" w:sz="0" w:space="0" w:color="auto"/>
            <w:right w:val="none" w:sz="0" w:space="0" w:color="auto"/>
          </w:divBdr>
        </w:div>
      </w:divsChild>
    </w:div>
    <w:div w:id="776293596">
      <w:bodyDiv w:val="1"/>
      <w:marLeft w:val="0"/>
      <w:marRight w:val="0"/>
      <w:marTop w:val="0"/>
      <w:marBottom w:val="0"/>
      <w:divBdr>
        <w:top w:val="none" w:sz="0" w:space="0" w:color="auto"/>
        <w:left w:val="none" w:sz="0" w:space="0" w:color="auto"/>
        <w:bottom w:val="none" w:sz="0" w:space="0" w:color="auto"/>
        <w:right w:val="none" w:sz="0" w:space="0" w:color="auto"/>
      </w:divBdr>
      <w:divsChild>
        <w:div w:id="394360144">
          <w:marLeft w:val="0"/>
          <w:marRight w:val="0"/>
          <w:marTop w:val="0"/>
          <w:marBottom w:val="0"/>
          <w:divBdr>
            <w:top w:val="none" w:sz="0" w:space="0" w:color="auto"/>
            <w:left w:val="none" w:sz="0" w:space="0" w:color="auto"/>
            <w:bottom w:val="none" w:sz="0" w:space="0" w:color="auto"/>
            <w:right w:val="none" w:sz="0" w:space="0" w:color="auto"/>
          </w:divBdr>
        </w:div>
      </w:divsChild>
    </w:div>
    <w:div w:id="959265565">
      <w:bodyDiv w:val="1"/>
      <w:marLeft w:val="0"/>
      <w:marRight w:val="0"/>
      <w:marTop w:val="0"/>
      <w:marBottom w:val="0"/>
      <w:divBdr>
        <w:top w:val="none" w:sz="0" w:space="0" w:color="auto"/>
        <w:left w:val="none" w:sz="0" w:space="0" w:color="auto"/>
        <w:bottom w:val="none" w:sz="0" w:space="0" w:color="auto"/>
        <w:right w:val="none" w:sz="0" w:space="0" w:color="auto"/>
      </w:divBdr>
    </w:div>
    <w:div w:id="1030716564">
      <w:bodyDiv w:val="1"/>
      <w:marLeft w:val="0"/>
      <w:marRight w:val="0"/>
      <w:marTop w:val="0"/>
      <w:marBottom w:val="0"/>
      <w:divBdr>
        <w:top w:val="none" w:sz="0" w:space="0" w:color="auto"/>
        <w:left w:val="none" w:sz="0" w:space="0" w:color="auto"/>
        <w:bottom w:val="none" w:sz="0" w:space="0" w:color="auto"/>
        <w:right w:val="none" w:sz="0" w:space="0" w:color="auto"/>
      </w:divBdr>
      <w:divsChild>
        <w:div w:id="476606741">
          <w:marLeft w:val="0"/>
          <w:marRight w:val="0"/>
          <w:marTop w:val="0"/>
          <w:marBottom w:val="0"/>
          <w:divBdr>
            <w:top w:val="none" w:sz="0" w:space="0" w:color="auto"/>
            <w:left w:val="none" w:sz="0" w:space="0" w:color="auto"/>
            <w:bottom w:val="none" w:sz="0" w:space="0" w:color="auto"/>
            <w:right w:val="none" w:sz="0" w:space="0" w:color="auto"/>
          </w:divBdr>
        </w:div>
        <w:div w:id="1326981096">
          <w:marLeft w:val="0"/>
          <w:marRight w:val="0"/>
          <w:marTop w:val="0"/>
          <w:marBottom w:val="0"/>
          <w:divBdr>
            <w:top w:val="none" w:sz="0" w:space="0" w:color="auto"/>
            <w:left w:val="none" w:sz="0" w:space="0" w:color="auto"/>
            <w:bottom w:val="none" w:sz="0" w:space="0" w:color="auto"/>
            <w:right w:val="none" w:sz="0" w:space="0" w:color="auto"/>
          </w:divBdr>
        </w:div>
        <w:div w:id="162167295">
          <w:marLeft w:val="0"/>
          <w:marRight w:val="0"/>
          <w:marTop w:val="0"/>
          <w:marBottom w:val="0"/>
          <w:divBdr>
            <w:top w:val="none" w:sz="0" w:space="0" w:color="auto"/>
            <w:left w:val="none" w:sz="0" w:space="0" w:color="auto"/>
            <w:bottom w:val="none" w:sz="0" w:space="0" w:color="auto"/>
            <w:right w:val="none" w:sz="0" w:space="0" w:color="auto"/>
          </w:divBdr>
        </w:div>
        <w:div w:id="1636447320">
          <w:marLeft w:val="0"/>
          <w:marRight w:val="0"/>
          <w:marTop w:val="0"/>
          <w:marBottom w:val="0"/>
          <w:divBdr>
            <w:top w:val="none" w:sz="0" w:space="0" w:color="auto"/>
            <w:left w:val="none" w:sz="0" w:space="0" w:color="auto"/>
            <w:bottom w:val="none" w:sz="0" w:space="0" w:color="auto"/>
            <w:right w:val="none" w:sz="0" w:space="0" w:color="auto"/>
          </w:divBdr>
        </w:div>
        <w:div w:id="1010647002">
          <w:marLeft w:val="0"/>
          <w:marRight w:val="0"/>
          <w:marTop w:val="0"/>
          <w:marBottom w:val="0"/>
          <w:divBdr>
            <w:top w:val="none" w:sz="0" w:space="0" w:color="auto"/>
            <w:left w:val="none" w:sz="0" w:space="0" w:color="auto"/>
            <w:bottom w:val="none" w:sz="0" w:space="0" w:color="auto"/>
            <w:right w:val="none" w:sz="0" w:space="0" w:color="auto"/>
          </w:divBdr>
          <w:divsChild>
            <w:div w:id="645746225">
              <w:marLeft w:val="0"/>
              <w:marRight w:val="0"/>
              <w:marTop w:val="0"/>
              <w:marBottom w:val="0"/>
              <w:divBdr>
                <w:top w:val="none" w:sz="0" w:space="0" w:color="auto"/>
                <w:left w:val="none" w:sz="0" w:space="0" w:color="auto"/>
                <w:bottom w:val="none" w:sz="0" w:space="0" w:color="auto"/>
                <w:right w:val="none" w:sz="0" w:space="0" w:color="auto"/>
              </w:divBdr>
              <w:divsChild>
                <w:div w:id="5760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902">
          <w:marLeft w:val="0"/>
          <w:marRight w:val="0"/>
          <w:marTop w:val="0"/>
          <w:marBottom w:val="0"/>
          <w:divBdr>
            <w:top w:val="none" w:sz="0" w:space="0" w:color="auto"/>
            <w:left w:val="none" w:sz="0" w:space="0" w:color="auto"/>
            <w:bottom w:val="none" w:sz="0" w:space="0" w:color="auto"/>
            <w:right w:val="none" w:sz="0" w:space="0" w:color="auto"/>
          </w:divBdr>
        </w:div>
        <w:div w:id="761031744">
          <w:marLeft w:val="0"/>
          <w:marRight w:val="0"/>
          <w:marTop w:val="0"/>
          <w:marBottom w:val="0"/>
          <w:divBdr>
            <w:top w:val="none" w:sz="0" w:space="0" w:color="auto"/>
            <w:left w:val="none" w:sz="0" w:space="0" w:color="auto"/>
            <w:bottom w:val="none" w:sz="0" w:space="0" w:color="auto"/>
            <w:right w:val="none" w:sz="0" w:space="0" w:color="auto"/>
          </w:divBdr>
        </w:div>
        <w:div w:id="56360995">
          <w:marLeft w:val="0"/>
          <w:marRight w:val="0"/>
          <w:marTop w:val="0"/>
          <w:marBottom w:val="0"/>
          <w:divBdr>
            <w:top w:val="none" w:sz="0" w:space="0" w:color="auto"/>
            <w:left w:val="none" w:sz="0" w:space="0" w:color="auto"/>
            <w:bottom w:val="none" w:sz="0" w:space="0" w:color="auto"/>
            <w:right w:val="none" w:sz="0" w:space="0" w:color="auto"/>
          </w:divBdr>
        </w:div>
        <w:div w:id="1143885917">
          <w:marLeft w:val="0"/>
          <w:marRight w:val="0"/>
          <w:marTop w:val="0"/>
          <w:marBottom w:val="0"/>
          <w:divBdr>
            <w:top w:val="none" w:sz="0" w:space="0" w:color="auto"/>
            <w:left w:val="none" w:sz="0" w:space="0" w:color="auto"/>
            <w:bottom w:val="none" w:sz="0" w:space="0" w:color="auto"/>
            <w:right w:val="none" w:sz="0" w:space="0" w:color="auto"/>
          </w:divBdr>
        </w:div>
        <w:div w:id="322247323">
          <w:marLeft w:val="0"/>
          <w:marRight w:val="0"/>
          <w:marTop w:val="0"/>
          <w:marBottom w:val="0"/>
          <w:divBdr>
            <w:top w:val="none" w:sz="0" w:space="0" w:color="auto"/>
            <w:left w:val="none" w:sz="0" w:space="0" w:color="auto"/>
            <w:bottom w:val="none" w:sz="0" w:space="0" w:color="auto"/>
            <w:right w:val="none" w:sz="0" w:space="0" w:color="auto"/>
          </w:divBdr>
        </w:div>
        <w:div w:id="1254163669">
          <w:marLeft w:val="0"/>
          <w:marRight w:val="0"/>
          <w:marTop w:val="0"/>
          <w:marBottom w:val="0"/>
          <w:divBdr>
            <w:top w:val="none" w:sz="0" w:space="0" w:color="auto"/>
            <w:left w:val="none" w:sz="0" w:space="0" w:color="auto"/>
            <w:bottom w:val="none" w:sz="0" w:space="0" w:color="auto"/>
            <w:right w:val="none" w:sz="0" w:space="0" w:color="auto"/>
          </w:divBdr>
        </w:div>
        <w:div w:id="1798600625">
          <w:marLeft w:val="0"/>
          <w:marRight w:val="0"/>
          <w:marTop w:val="0"/>
          <w:marBottom w:val="0"/>
          <w:divBdr>
            <w:top w:val="none" w:sz="0" w:space="0" w:color="auto"/>
            <w:left w:val="none" w:sz="0" w:space="0" w:color="auto"/>
            <w:bottom w:val="none" w:sz="0" w:space="0" w:color="auto"/>
            <w:right w:val="none" w:sz="0" w:space="0" w:color="auto"/>
          </w:divBdr>
        </w:div>
        <w:div w:id="1635792515">
          <w:marLeft w:val="0"/>
          <w:marRight w:val="0"/>
          <w:marTop w:val="0"/>
          <w:marBottom w:val="0"/>
          <w:divBdr>
            <w:top w:val="none" w:sz="0" w:space="0" w:color="auto"/>
            <w:left w:val="none" w:sz="0" w:space="0" w:color="auto"/>
            <w:bottom w:val="none" w:sz="0" w:space="0" w:color="auto"/>
            <w:right w:val="none" w:sz="0" w:space="0" w:color="auto"/>
          </w:divBdr>
        </w:div>
        <w:div w:id="1580796991">
          <w:marLeft w:val="0"/>
          <w:marRight w:val="0"/>
          <w:marTop w:val="0"/>
          <w:marBottom w:val="0"/>
          <w:divBdr>
            <w:top w:val="none" w:sz="0" w:space="0" w:color="auto"/>
            <w:left w:val="none" w:sz="0" w:space="0" w:color="auto"/>
            <w:bottom w:val="none" w:sz="0" w:space="0" w:color="auto"/>
            <w:right w:val="none" w:sz="0" w:space="0" w:color="auto"/>
          </w:divBdr>
        </w:div>
        <w:div w:id="1485513952">
          <w:marLeft w:val="0"/>
          <w:marRight w:val="0"/>
          <w:marTop w:val="0"/>
          <w:marBottom w:val="0"/>
          <w:divBdr>
            <w:top w:val="none" w:sz="0" w:space="0" w:color="auto"/>
            <w:left w:val="none" w:sz="0" w:space="0" w:color="auto"/>
            <w:bottom w:val="none" w:sz="0" w:space="0" w:color="auto"/>
            <w:right w:val="none" w:sz="0" w:space="0" w:color="auto"/>
          </w:divBdr>
        </w:div>
        <w:div w:id="679433206">
          <w:marLeft w:val="0"/>
          <w:marRight w:val="0"/>
          <w:marTop w:val="0"/>
          <w:marBottom w:val="0"/>
          <w:divBdr>
            <w:top w:val="none" w:sz="0" w:space="0" w:color="auto"/>
            <w:left w:val="none" w:sz="0" w:space="0" w:color="auto"/>
            <w:bottom w:val="none" w:sz="0" w:space="0" w:color="auto"/>
            <w:right w:val="none" w:sz="0" w:space="0" w:color="auto"/>
          </w:divBdr>
        </w:div>
        <w:div w:id="752750152">
          <w:marLeft w:val="0"/>
          <w:marRight w:val="0"/>
          <w:marTop w:val="0"/>
          <w:marBottom w:val="0"/>
          <w:divBdr>
            <w:top w:val="none" w:sz="0" w:space="0" w:color="auto"/>
            <w:left w:val="none" w:sz="0" w:space="0" w:color="auto"/>
            <w:bottom w:val="none" w:sz="0" w:space="0" w:color="auto"/>
            <w:right w:val="none" w:sz="0" w:space="0" w:color="auto"/>
          </w:divBdr>
        </w:div>
        <w:div w:id="1816217933">
          <w:marLeft w:val="0"/>
          <w:marRight w:val="0"/>
          <w:marTop w:val="0"/>
          <w:marBottom w:val="0"/>
          <w:divBdr>
            <w:top w:val="none" w:sz="0" w:space="0" w:color="auto"/>
            <w:left w:val="none" w:sz="0" w:space="0" w:color="auto"/>
            <w:bottom w:val="none" w:sz="0" w:space="0" w:color="auto"/>
            <w:right w:val="none" w:sz="0" w:space="0" w:color="auto"/>
          </w:divBdr>
        </w:div>
        <w:div w:id="691996771">
          <w:marLeft w:val="0"/>
          <w:marRight w:val="0"/>
          <w:marTop w:val="0"/>
          <w:marBottom w:val="0"/>
          <w:divBdr>
            <w:top w:val="none" w:sz="0" w:space="0" w:color="auto"/>
            <w:left w:val="none" w:sz="0" w:space="0" w:color="auto"/>
            <w:bottom w:val="none" w:sz="0" w:space="0" w:color="auto"/>
            <w:right w:val="none" w:sz="0" w:space="0" w:color="auto"/>
          </w:divBdr>
        </w:div>
      </w:divsChild>
    </w:div>
    <w:div w:id="1069183233">
      <w:bodyDiv w:val="1"/>
      <w:marLeft w:val="0"/>
      <w:marRight w:val="0"/>
      <w:marTop w:val="0"/>
      <w:marBottom w:val="0"/>
      <w:divBdr>
        <w:top w:val="none" w:sz="0" w:space="0" w:color="auto"/>
        <w:left w:val="none" w:sz="0" w:space="0" w:color="auto"/>
        <w:bottom w:val="none" w:sz="0" w:space="0" w:color="auto"/>
        <w:right w:val="none" w:sz="0" w:space="0" w:color="auto"/>
      </w:divBdr>
      <w:divsChild>
        <w:div w:id="529487983">
          <w:marLeft w:val="0"/>
          <w:marRight w:val="0"/>
          <w:marTop w:val="0"/>
          <w:marBottom w:val="0"/>
          <w:divBdr>
            <w:top w:val="none" w:sz="0" w:space="0" w:color="auto"/>
            <w:left w:val="none" w:sz="0" w:space="0" w:color="auto"/>
            <w:bottom w:val="none" w:sz="0" w:space="0" w:color="auto"/>
            <w:right w:val="none" w:sz="0" w:space="0" w:color="auto"/>
          </w:divBdr>
        </w:div>
        <w:div w:id="1162699576">
          <w:marLeft w:val="0"/>
          <w:marRight w:val="0"/>
          <w:marTop w:val="0"/>
          <w:marBottom w:val="0"/>
          <w:divBdr>
            <w:top w:val="none" w:sz="0" w:space="0" w:color="auto"/>
            <w:left w:val="none" w:sz="0" w:space="0" w:color="auto"/>
            <w:bottom w:val="none" w:sz="0" w:space="0" w:color="auto"/>
            <w:right w:val="none" w:sz="0" w:space="0" w:color="auto"/>
          </w:divBdr>
        </w:div>
        <w:div w:id="1951862338">
          <w:marLeft w:val="0"/>
          <w:marRight w:val="0"/>
          <w:marTop w:val="0"/>
          <w:marBottom w:val="0"/>
          <w:divBdr>
            <w:top w:val="none" w:sz="0" w:space="0" w:color="auto"/>
            <w:left w:val="none" w:sz="0" w:space="0" w:color="auto"/>
            <w:bottom w:val="none" w:sz="0" w:space="0" w:color="auto"/>
            <w:right w:val="none" w:sz="0" w:space="0" w:color="auto"/>
          </w:divBdr>
        </w:div>
        <w:div w:id="2085104973">
          <w:marLeft w:val="0"/>
          <w:marRight w:val="0"/>
          <w:marTop w:val="0"/>
          <w:marBottom w:val="0"/>
          <w:divBdr>
            <w:top w:val="none" w:sz="0" w:space="0" w:color="auto"/>
            <w:left w:val="none" w:sz="0" w:space="0" w:color="auto"/>
            <w:bottom w:val="none" w:sz="0" w:space="0" w:color="auto"/>
            <w:right w:val="none" w:sz="0" w:space="0" w:color="auto"/>
          </w:divBdr>
        </w:div>
        <w:div w:id="2010984424">
          <w:marLeft w:val="0"/>
          <w:marRight w:val="0"/>
          <w:marTop w:val="0"/>
          <w:marBottom w:val="0"/>
          <w:divBdr>
            <w:top w:val="none" w:sz="0" w:space="0" w:color="auto"/>
            <w:left w:val="none" w:sz="0" w:space="0" w:color="auto"/>
            <w:bottom w:val="none" w:sz="0" w:space="0" w:color="auto"/>
            <w:right w:val="none" w:sz="0" w:space="0" w:color="auto"/>
          </w:divBdr>
        </w:div>
        <w:div w:id="2128740883">
          <w:marLeft w:val="0"/>
          <w:marRight w:val="0"/>
          <w:marTop w:val="0"/>
          <w:marBottom w:val="0"/>
          <w:divBdr>
            <w:top w:val="none" w:sz="0" w:space="0" w:color="auto"/>
            <w:left w:val="none" w:sz="0" w:space="0" w:color="auto"/>
            <w:bottom w:val="none" w:sz="0" w:space="0" w:color="auto"/>
            <w:right w:val="none" w:sz="0" w:space="0" w:color="auto"/>
          </w:divBdr>
        </w:div>
        <w:div w:id="274799925">
          <w:marLeft w:val="0"/>
          <w:marRight w:val="0"/>
          <w:marTop w:val="0"/>
          <w:marBottom w:val="0"/>
          <w:divBdr>
            <w:top w:val="none" w:sz="0" w:space="0" w:color="auto"/>
            <w:left w:val="none" w:sz="0" w:space="0" w:color="auto"/>
            <w:bottom w:val="none" w:sz="0" w:space="0" w:color="auto"/>
            <w:right w:val="none" w:sz="0" w:space="0" w:color="auto"/>
          </w:divBdr>
        </w:div>
        <w:div w:id="2043094542">
          <w:marLeft w:val="0"/>
          <w:marRight w:val="0"/>
          <w:marTop w:val="0"/>
          <w:marBottom w:val="0"/>
          <w:divBdr>
            <w:top w:val="none" w:sz="0" w:space="0" w:color="auto"/>
            <w:left w:val="none" w:sz="0" w:space="0" w:color="auto"/>
            <w:bottom w:val="none" w:sz="0" w:space="0" w:color="auto"/>
            <w:right w:val="none" w:sz="0" w:space="0" w:color="auto"/>
          </w:divBdr>
        </w:div>
        <w:div w:id="55475102">
          <w:marLeft w:val="0"/>
          <w:marRight w:val="0"/>
          <w:marTop w:val="0"/>
          <w:marBottom w:val="0"/>
          <w:divBdr>
            <w:top w:val="none" w:sz="0" w:space="0" w:color="auto"/>
            <w:left w:val="none" w:sz="0" w:space="0" w:color="auto"/>
            <w:bottom w:val="none" w:sz="0" w:space="0" w:color="auto"/>
            <w:right w:val="none" w:sz="0" w:space="0" w:color="auto"/>
          </w:divBdr>
        </w:div>
        <w:div w:id="117260240">
          <w:marLeft w:val="0"/>
          <w:marRight w:val="0"/>
          <w:marTop w:val="0"/>
          <w:marBottom w:val="0"/>
          <w:divBdr>
            <w:top w:val="none" w:sz="0" w:space="0" w:color="auto"/>
            <w:left w:val="none" w:sz="0" w:space="0" w:color="auto"/>
            <w:bottom w:val="none" w:sz="0" w:space="0" w:color="auto"/>
            <w:right w:val="none" w:sz="0" w:space="0" w:color="auto"/>
          </w:divBdr>
        </w:div>
        <w:div w:id="611396202">
          <w:marLeft w:val="0"/>
          <w:marRight w:val="0"/>
          <w:marTop w:val="0"/>
          <w:marBottom w:val="0"/>
          <w:divBdr>
            <w:top w:val="none" w:sz="0" w:space="0" w:color="auto"/>
            <w:left w:val="none" w:sz="0" w:space="0" w:color="auto"/>
            <w:bottom w:val="none" w:sz="0" w:space="0" w:color="auto"/>
            <w:right w:val="none" w:sz="0" w:space="0" w:color="auto"/>
          </w:divBdr>
        </w:div>
        <w:div w:id="1003050732">
          <w:marLeft w:val="0"/>
          <w:marRight w:val="0"/>
          <w:marTop w:val="0"/>
          <w:marBottom w:val="0"/>
          <w:divBdr>
            <w:top w:val="none" w:sz="0" w:space="0" w:color="auto"/>
            <w:left w:val="none" w:sz="0" w:space="0" w:color="auto"/>
            <w:bottom w:val="none" w:sz="0" w:space="0" w:color="auto"/>
            <w:right w:val="none" w:sz="0" w:space="0" w:color="auto"/>
          </w:divBdr>
        </w:div>
        <w:div w:id="1071271559">
          <w:marLeft w:val="0"/>
          <w:marRight w:val="0"/>
          <w:marTop w:val="0"/>
          <w:marBottom w:val="0"/>
          <w:divBdr>
            <w:top w:val="none" w:sz="0" w:space="0" w:color="auto"/>
            <w:left w:val="none" w:sz="0" w:space="0" w:color="auto"/>
            <w:bottom w:val="none" w:sz="0" w:space="0" w:color="auto"/>
            <w:right w:val="none" w:sz="0" w:space="0" w:color="auto"/>
          </w:divBdr>
        </w:div>
        <w:div w:id="756097922">
          <w:marLeft w:val="0"/>
          <w:marRight w:val="0"/>
          <w:marTop w:val="0"/>
          <w:marBottom w:val="0"/>
          <w:divBdr>
            <w:top w:val="none" w:sz="0" w:space="0" w:color="auto"/>
            <w:left w:val="none" w:sz="0" w:space="0" w:color="auto"/>
            <w:bottom w:val="none" w:sz="0" w:space="0" w:color="auto"/>
            <w:right w:val="none" w:sz="0" w:space="0" w:color="auto"/>
          </w:divBdr>
        </w:div>
        <w:div w:id="1378626350">
          <w:marLeft w:val="0"/>
          <w:marRight w:val="0"/>
          <w:marTop w:val="0"/>
          <w:marBottom w:val="0"/>
          <w:divBdr>
            <w:top w:val="none" w:sz="0" w:space="0" w:color="auto"/>
            <w:left w:val="none" w:sz="0" w:space="0" w:color="auto"/>
            <w:bottom w:val="none" w:sz="0" w:space="0" w:color="auto"/>
            <w:right w:val="none" w:sz="0" w:space="0" w:color="auto"/>
          </w:divBdr>
        </w:div>
        <w:div w:id="187649491">
          <w:marLeft w:val="0"/>
          <w:marRight w:val="0"/>
          <w:marTop w:val="0"/>
          <w:marBottom w:val="0"/>
          <w:divBdr>
            <w:top w:val="none" w:sz="0" w:space="0" w:color="auto"/>
            <w:left w:val="none" w:sz="0" w:space="0" w:color="auto"/>
            <w:bottom w:val="none" w:sz="0" w:space="0" w:color="auto"/>
            <w:right w:val="none" w:sz="0" w:space="0" w:color="auto"/>
          </w:divBdr>
        </w:div>
        <w:div w:id="751052190">
          <w:marLeft w:val="0"/>
          <w:marRight w:val="0"/>
          <w:marTop w:val="0"/>
          <w:marBottom w:val="0"/>
          <w:divBdr>
            <w:top w:val="none" w:sz="0" w:space="0" w:color="auto"/>
            <w:left w:val="none" w:sz="0" w:space="0" w:color="auto"/>
            <w:bottom w:val="none" w:sz="0" w:space="0" w:color="auto"/>
            <w:right w:val="none" w:sz="0" w:space="0" w:color="auto"/>
          </w:divBdr>
        </w:div>
        <w:div w:id="1040935932">
          <w:marLeft w:val="0"/>
          <w:marRight w:val="0"/>
          <w:marTop w:val="0"/>
          <w:marBottom w:val="0"/>
          <w:divBdr>
            <w:top w:val="none" w:sz="0" w:space="0" w:color="auto"/>
            <w:left w:val="none" w:sz="0" w:space="0" w:color="auto"/>
            <w:bottom w:val="none" w:sz="0" w:space="0" w:color="auto"/>
            <w:right w:val="none" w:sz="0" w:space="0" w:color="auto"/>
          </w:divBdr>
        </w:div>
      </w:divsChild>
    </w:div>
    <w:div w:id="1222206053">
      <w:bodyDiv w:val="1"/>
      <w:marLeft w:val="0"/>
      <w:marRight w:val="0"/>
      <w:marTop w:val="0"/>
      <w:marBottom w:val="0"/>
      <w:divBdr>
        <w:top w:val="none" w:sz="0" w:space="0" w:color="auto"/>
        <w:left w:val="none" w:sz="0" w:space="0" w:color="auto"/>
        <w:bottom w:val="none" w:sz="0" w:space="0" w:color="auto"/>
        <w:right w:val="none" w:sz="0" w:space="0" w:color="auto"/>
      </w:divBdr>
      <w:divsChild>
        <w:div w:id="455754332">
          <w:marLeft w:val="0"/>
          <w:marRight w:val="0"/>
          <w:marTop w:val="0"/>
          <w:marBottom w:val="0"/>
          <w:divBdr>
            <w:top w:val="none" w:sz="0" w:space="0" w:color="auto"/>
            <w:left w:val="none" w:sz="0" w:space="0" w:color="auto"/>
            <w:bottom w:val="none" w:sz="0" w:space="0" w:color="auto"/>
            <w:right w:val="none" w:sz="0" w:space="0" w:color="auto"/>
          </w:divBdr>
        </w:div>
        <w:div w:id="1571504511">
          <w:marLeft w:val="0"/>
          <w:marRight w:val="0"/>
          <w:marTop w:val="0"/>
          <w:marBottom w:val="0"/>
          <w:divBdr>
            <w:top w:val="none" w:sz="0" w:space="0" w:color="auto"/>
            <w:left w:val="none" w:sz="0" w:space="0" w:color="auto"/>
            <w:bottom w:val="none" w:sz="0" w:space="0" w:color="auto"/>
            <w:right w:val="none" w:sz="0" w:space="0" w:color="auto"/>
          </w:divBdr>
        </w:div>
        <w:div w:id="776876540">
          <w:marLeft w:val="0"/>
          <w:marRight w:val="0"/>
          <w:marTop w:val="0"/>
          <w:marBottom w:val="0"/>
          <w:divBdr>
            <w:top w:val="none" w:sz="0" w:space="0" w:color="auto"/>
            <w:left w:val="none" w:sz="0" w:space="0" w:color="auto"/>
            <w:bottom w:val="none" w:sz="0" w:space="0" w:color="auto"/>
            <w:right w:val="none" w:sz="0" w:space="0" w:color="auto"/>
          </w:divBdr>
        </w:div>
        <w:div w:id="672221362">
          <w:marLeft w:val="0"/>
          <w:marRight w:val="0"/>
          <w:marTop w:val="0"/>
          <w:marBottom w:val="0"/>
          <w:divBdr>
            <w:top w:val="none" w:sz="0" w:space="0" w:color="auto"/>
            <w:left w:val="none" w:sz="0" w:space="0" w:color="auto"/>
            <w:bottom w:val="none" w:sz="0" w:space="0" w:color="auto"/>
            <w:right w:val="none" w:sz="0" w:space="0" w:color="auto"/>
          </w:divBdr>
        </w:div>
        <w:div w:id="2126340516">
          <w:marLeft w:val="0"/>
          <w:marRight w:val="0"/>
          <w:marTop w:val="0"/>
          <w:marBottom w:val="0"/>
          <w:divBdr>
            <w:top w:val="none" w:sz="0" w:space="0" w:color="auto"/>
            <w:left w:val="none" w:sz="0" w:space="0" w:color="auto"/>
            <w:bottom w:val="none" w:sz="0" w:space="0" w:color="auto"/>
            <w:right w:val="none" w:sz="0" w:space="0" w:color="auto"/>
          </w:divBdr>
        </w:div>
        <w:div w:id="136651939">
          <w:marLeft w:val="0"/>
          <w:marRight w:val="0"/>
          <w:marTop w:val="0"/>
          <w:marBottom w:val="0"/>
          <w:divBdr>
            <w:top w:val="none" w:sz="0" w:space="0" w:color="auto"/>
            <w:left w:val="none" w:sz="0" w:space="0" w:color="auto"/>
            <w:bottom w:val="none" w:sz="0" w:space="0" w:color="auto"/>
            <w:right w:val="none" w:sz="0" w:space="0" w:color="auto"/>
          </w:divBdr>
        </w:div>
        <w:div w:id="378169074">
          <w:marLeft w:val="0"/>
          <w:marRight w:val="0"/>
          <w:marTop w:val="0"/>
          <w:marBottom w:val="0"/>
          <w:divBdr>
            <w:top w:val="none" w:sz="0" w:space="0" w:color="auto"/>
            <w:left w:val="none" w:sz="0" w:space="0" w:color="auto"/>
            <w:bottom w:val="none" w:sz="0" w:space="0" w:color="auto"/>
            <w:right w:val="none" w:sz="0" w:space="0" w:color="auto"/>
          </w:divBdr>
        </w:div>
        <w:div w:id="1984462022">
          <w:marLeft w:val="0"/>
          <w:marRight w:val="0"/>
          <w:marTop w:val="0"/>
          <w:marBottom w:val="0"/>
          <w:divBdr>
            <w:top w:val="none" w:sz="0" w:space="0" w:color="auto"/>
            <w:left w:val="none" w:sz="0" w:space="0" w:color="auto"/>
            <w:bottom w:val="none" w:sz="0" w:space="0" w:color="auto"/>
            <w:right w:val="none" w:sz="0" w:space="0" w:color="auto"/>
          </w:divBdr>
        </w:div>
        <w:div w:id="1407679219">
          <w:marLeft w:val="0"/>
          <w:marRight w:val="0"/>
          <w:marTop w:val="0"/>
          <w:marBottom w:val="0"/>
          <w:divBdr>
            <w:top w:val="none" w:sz="0" w:space="0" w:color="auto"/>
            <w:left w:val="none" w:sz="0" w:space="0" w:color="auto"/>
            <w:bottom w:val="none" w:sz="0" w:space="0" w:color="auto"/>
            <w:right w:val="none" w:sz="0" w:space="0" w:color="auto"/>
          </w:divBdr>
        </w:div>
        <w:div w:id="1667397180">
          <w:marLeft w:val="0"/>
          <w:marRight w:val="0"/>
          <w:marTop w:val="0"/>
          <w:marBottom w:val="0"/>
          <w:divBdr>
            <w:top w:val="none" w:sz="0" w:space="0" w:color="auto"/>
            <w:left w:val="none" w:sz="0" w:space="0" w:color="auto"/>
            <w:bottom w:val="none" w:sz="0" w:space="0" w:color="auto"/>
            <w:right w:val="none" w:sz="0" w:space="0" w:color="auto"/>
          </w:divBdr>
        </w:div>
        <w:div w:id="2122988303">
          <w:marLeft w:val="0"/>
          <w:marRight w:val="0"/>
          <w:marTop w:val="0"/>
          <w:marBottom w:val="0"/>
          <w:divBdr>
            <w:top w:val="none" w:sz="0" w:space="0" w:color="auto"/>
            <w:left w:val="none" w:sz="0" w:space="0" w:color="auto"/>
            <w:bottom w:val="none" w:sz="0" w:space="0" w:color="auto"/>
            <w:right w:val="none" w:sz="0" w:space="0" w:color="auto"/>
          </w:divBdr>
        </w:div>
        <w:div w:id="1412698211">
          <w:marLeft w:val="0"/>
          <w:marRight w:val="0"/>
          <w:marTop w:val="0"/>
          <w:marBottom w:val="0"/>
          <w:divBdr>
            <w:top w:val="none" w:sz="0" w:space="0" w:color="auto"/>
            <w:left w:val="none" w:sz="0" w:space="0" w:color="auto"/>
            <w:bottom w:val="none" w:sz="0" w:space="0" w:color="auto"/>
            <w:right w:val="none" w:sz="0" w:space="0" w:color="auto"/>
          </w:divBdr>
        </w:div>
        <w:div w:id="708530664">
          <w:marLeft w:val="0"/>
          <w:marRight w:val="0"/>
          <w:marTop w:val="0"/>
          <w:marBottom w:val="0"/>
          <w:divBdr>
            <w:top w:val="none" w:sz="0" w:space="0" w:color="auto"/>
            <w:left w:val="none" w:sz="0" w:space="0" w:color="auto"/>
            <w:bottom w:val="none" w:sz="0" w:space="0" w:color="auto"/>
            <w:right w:val="none" w:sz="0" w:space="0" w:color="auto"/>
          </w:divBdr>
        </w:div>
        <w:div w:id="1615096531">
          <w:marLeft w:val="0"/>
          <w:marRight w:val="0"/>
          <w:marTop w:val="0"/>
          <w:marBottom w:val="0"/>
          <w:divBdr>
            <w:top w:val="none" w:sz="0" w:space="0" w:color="auto"/>
            <w:left w:val="none" w:sz="0" w:space="0" w:color="auto"/>
            <w:bottom w:val="none" w:sz="0" w:space="0" w:color="auto"/>
            <w:right w:val="none" w:sz="0" w:space="0" w:color="auto"/>
          </w:divBdr>
        </w:div>
        <w:div w:id="1176115373">
          <w:marLeft w:val="0"/>
          <w:marRight w:val="0"/>
          <w:marTop w:val="0"/>
          <w:marBottom w:val="0"/>
          <w:divBdr>
            <w:top w:val="none" w:sz="0" w:space="0" w:color="auto"/>
            <w:left w:val="none" w:sz="0" w:space="0" w:color="auto"/>
            <w:bottom w:val="none" w:sz="0" w:space="0" w:color="auto"/>
            <w:right w:val="none" w:sz="0" w:space="0" w:color="auto"/>
          </w:divBdr>
        </w:div>
        <w:div w:id="1146623649">
          <w:marLeft w:val="0"/>
          <w:marRight w:val="0"/>
          <w:marTop w:val="0"/>
          <w:marBottom w:val="0"/>
          <w:divBdr>
            <w:top w:val="none" w:sz="0" w:space="0" w:color="auto"/>
            <w:left w:val="none" w:sz="0" w:space="0" w:color="auto"/>
            <w:bottom w:val="none" w:sz="0" w:space="0" w:color="auto"/>
            <w:right w:val="none" w:sz="0" w:space="0" w:color="auto"/>
          </w:divBdr>
        </w:div>
        <w:div w:id="639073009">
          <w:marLeft w:val="0"/>
          <w:marRight w:val="0"/>
          <w:marTop w:val="0"/>
          <w:marBottom w:val="0"/>
          <w:divBdr>
            <w:top w:val="none" w:sz="0" w:space="0" w:color="auto"/>
            <w:left w:val="none" w:sz="0" w:space="0" w:color="auto"/>
            <w:bottom w:val="none" w:sz="0" w:space="0" w:color="auto"/>
            <w:right w:val="none" w:sz="0" w:space="0" w:color="auto"/>
          </w:divBdr>
        </w:div>
        <w:div w:id="692465229">
          <w:marLeft w:val="0"/>
          <w:marRight w:val="0"/>
          <w:marTop w:val="0"/>
          <w:marBottom w:val="0"/>
          <w:divBdr>
            <w:top w:val="none" w:sz="0" w:space="0" w:color="auto"/>
            <w:left w:val="none" w:sz="0" w:space="0" w:color="auto"/>
            <w:bottom w:val="none" w:sz="0" w:space="0" w:color="auto"/>
            <w:right w:val="none" w:sz="0" w:space="0" w:color="auto"/>
          </w:divBdr>
        </w:div>
      </w:divsChild>
    </w:div>
    <w:div w:id="1224295871">
      <w:bodyDiv w:val="1"/>
      <w:marLeft w:val="0"/>
      <w:marRight w:val="0"/>
      <w:marTop w:val="0"/>
      <w:marBottom w:val="0"/>
      <w:divBdr>
        <w:top w:val="none" w:sz="0" w:space="0" w:color="auto"/>
        <w:left w:val="none" w:sz="0" w:space="0" w:color="auto"/>
        <w:bottom w:val="none" w:sz="0" w:space="0" w:color="auto"/>
        <w:right w:val="none" w:sz="0" w:space="0" w:color="auto"/>
      </w:divBdr>
      <w:divsChild>
        <w:div w:id="1631546771">
          <w:marLeft w:val="0"/>
          <w:marRight w:val="0"/>
          <w:marTop w:val="0"/>
          <w:marBottom w:val="0"/>
          <w:divBdr>
            <w:top w:val="none" w:sz="0" w:space="0" w:color="auto"/>
            <w:left w:val="none" w:sz="0" w:space="0" w:color="auto"/>
            <w:bottom w:val="none" w:sz="0" w:space="0" w:color="auto"/>
            <w:right w:val="none" w:sz="0" w:space="0" w:color="auto"/>
          </w:divBdr>
        </w:div>
        <w:div w:id="1039207773">
          <w:marLeft w:val="0"/>
          <w:marRight w:val="0"/>
          <w:marTop w:val="0"/>
          <w:marBottom w:val="0"/>
          <w:divBdr>
            <w:top w:val="none" w:sz="0" w:space="0" w:color="auto"/>
            <w:left w:val="none" w:sz="0" w:space="0" w:color="auto"/>
            <w:bottom w:val="none" w:sz="0" w:space="0" w:color="auto"/>
            <w:right w:val="none" w:sz="0" w:space="0" w:color="auto"/>
          </w:divBdr>
        </w:div>
        <w:div w:id="854921479">
          <w:marLeft w:val="0"/>
          <w:marRight w:val="0"/>
          <w:marTop w:val="0"/>
          <w:marBottom w:val="0"/>
          <w:divBdr>
            <w:top w:val="none" w:sz="0" w:space="0" w:color="auto"/>
            <w:left w:val="none" w:sz="0" w:space="0" w:color="auto"/>
            <w:bottom w:val="none" w:sz="0" w:space="0" w:color="auto"/>
            <w:right w:val="none" w:sz="0" w:space="0" w:color="auto"/>
          </w:divBdr>
        </w:div>
        <w:div w:id="1303389705">
          <w:marLeft w:val="0"/>
          <w:marRight w:val="0"/>
          <w:marTop w:val="0"/>
          <w:marBottom w:val="0"/>
          <w:divBdr>
            <w:top w:val="none" w:sz="0" w:space="0" w:color="auto"/>
            <w:left w:val="none" w:sz="0" w:space="0" w:color="auto"/>
            <w:bottom w:val="none" w:sz="0" w:space="0" w:color="auto"/>
            <w:right w:val="none" w:sz="0" w:space="0" w:color="auto"/>
          </w:divBdr>
        </w:div>
        <w:div w:id="981344897">
          <w:marLeft w:val="0"/>
          <w:marRight w:val="0"/>
          <w:marTop w:val="0"/>
          <w:marBottom w:val="0"/>
          <w:divBdr>
            <w:top w:val="none" w:sz="0" w:space="0" w:color="auto"/>
            <w:left w:val="none" w:sz="0" w:space="0" w:color="auto"/>
            <w:bottom w:val="none" w:sz="0" w:space="0" w:color="auto"/>
            <w:right w:val="none" w:sz="0" w:space="0" w:color="auto"/>
          </w:divBdr>
        </w:div>
        <w:div w:id="1399016615">
          <w:marLeft w:val="0"/>
          <w:marRight w:val="0"/>
          <w:marTop w:val="0"/>
          <w:marBottom w:val="0"/>
          <w:divBdr>
            <w:top w:val="none" w:sz="0" w:space="0" w:color="auto"/>
            <w:left w:val="none" w:sz="0" w:space="0" w:color="auto"/>
            <w:bottom w:val="none" w:sz="0" w:space="0" w:color="auto"/>
            <w:right w:val="none" w:sz="0" w:space="0" w:color="auto"/>
          </w:divBdr>
        </w:div>
        <w:div w:id="1087579957">
          <w:marLeft w:val="0"/>
          <w:marRight w:val="0"/>
          <w:marTop w:val="0"/>
          <w:marBottom w:val="0"/>
          <w:divBdr>
            <w:top w:val="none" w:sz="0" w:space="0" w:color="auto"/>
            <w:left w:val="none" w:sz="0" w:space="0" w:color="auto"/>
            <w:bottom w:val="none" w:sz="0" w:space="0" w:color="auto"/>
            <w:right w:val="none" w:sz="0" w:space="0" w:color="auto"/>
          </w:divBdr>
        </w:div>
        <w:div w:id="621764901">
          <w:marLeft w:val="0"/>
          <w:marRight w:val="0"/>
          <w:marTop w:val="0"/>
          <w:marBottom w:val="0"/>
          <w:divBdr>
            <w:top w:val="none" w:sz="0" w:space="0" w:color="auto"/>
            <w:left w:val="none" w:sz="0" w:space="0" w:color="auto"/>
            <w:bottom w:val="none" w:sz="0" w:space="0" w:color="auto"/>
            <w:right w:val="none" w:sz="0" w:space="0" w:color="auto"/>
          </w:divBdr>
        </w:div>
        <w:div w:id="2079789502">
          <w:marLeft w:val="0"/>
          <w:marRight w:val="0"/>
          <w:marTop w:val="0"/>
          <w:marBottom w:val="0"/>
          <w:divBdr>
            <w:top w:val="none" w:sz="0" w:space="0" w:color="auto"/>
            <w:left w:val="none" w:sz="0" w:space="0" w:color="auto"/>
            <w:bottom w:val="none" w:sz="0" w:space="0" w:color="auto"/>
            <w:right w:val="none" w:sz="0" w:space="0" w:color="auto"/>
          </w:divBdr>
        </w:div>
        <w:div w:id="975643703">
          <w:marLeft w:val="0"/>
          <w:marRight w:val="0"/>
          <w:marTop w:val="0"/>
          <w:marBottom w:val="0"/>
          <w:divBdr>
            <w:top w:val="none" w:sz="0" w:space="0" w:color="auto"/>
            <w:left w:val="none" w:sz="0" w:space="0" w:color="auto"/>
            <w:bottom w:val="none" w:sz="0" w:space="0" w:color="auto"/>
            <w:right w:val="none" w:sz="0" w:space="0" w:color="auto"/>
          </w:divBdr>
        </w:div>
        <w:div w:id="1785490487">
          <w:marLeft w:val="0"/>
          <w:marRight w:val="0"/>
          <w:marTop w:val="0"/>
          <w:marBottom w:val="0"/>
          <w:divBdr>
            <w:top w:val="none" w:sz="0" w:space="0" w:color="auto"/>
            <w:left w:val="none" w:sz="0" w:space="0" w:color="auto"/>
            <w:bottom w:val="none" w:sz="0" w:space="0" w:color="auto"/>
            <w:right w:val="none" w:sz="0" w:space="0" w:color="auto"/>
          </w:divBdr>
        </w:div>
        <w:div w:id="443694501">
          <w:marLeft w:val="0"/>
          <w:marRight w:val="0"/>
          <w:marTop w:val="0"/>
          <w:marBottom w:val="0"/>
          <w:divBdr>
            <w:top w:val="none" w:sz="0" w:space="0" w:color="auto"/>
            <w:left w:val="none" w:sz="0" w:space="0" w:color="auto"/>
            <w:bottom w:val="none" w:sz="0" w:space="0" w:color="auto"/>
            <w:right w:val="none" w:sz="0" w:space="0" w:color="auto"/>
          </w:divBdr>
        </w:div>
        <w:div w:id="2056348379">
          <w:marLeft w:val="0"/>
          <w:marRight w:val="0"/>
          <w:marTop w:val="0"/>
          <w:marBottom w:val="0"/>
          <w:divBdr>
            <w:top w:val="none" w:sz="0" w:space="0" w:color="auto"/>
            <w:left w:val="none" w:sz="0" w:space="0" w:color="auto"/>
            <w:bottom w:val="none" w:sz="0" w:space="0" w:color="auto"/>
            <w:right w:val="none" w:sz="0" w:space="0" w:color="auto"/>
          </w:divBdr>
        </w:div>
        <w:div w:id="449083480">
          <w:marLeft w:val="0"/>
          <w:marRight w:val="0"/>
          <w:marTop w:val="0"/>
          <w:marBottom w:val="0"/>
          <w:divBdr>
            <w:top w:val="none" w:sz="0" w:space="0" w:color="auto"/>
            <w:left w:val="none" w:sz="0" w:space="0" w:color="auto"/>
            <w:bottom w:val="none" w:sz="0" w:space="0" w:color="auto"/>
            <w:right w:val="none" w:sz="0" w:space="0" w:color="auto"/>
          </w:divBdr>
        </w:div>
        <w:div w:id="1939941950">
          <w:marLeft w:val="0"/>
          <w:marRight w:val="0"/>
          <w:marTop w:val="0"/>
          <w:marBottom w:val="0"/>
          <w:divBdr>
            <w:top w:val="none" w:sz="0" w:space="0" w:color="auto"/>
            <w:left w:val="none" w:sz="0" w:space="0" w:color="auto"/>
            <w:bottom w:val="none" w:sz="0" w:space="0" w:color="auto"/>
            <w:right w:val="none" w:sz="0" w:space="0" w:color="auto"/>
          </w:divBdr>
        </w:div>
        <w:div w:id="757098945">
          <w:marLeft w:val="0"/>
          <w:marRight w:val="0"/>
          <w:marTop w:val="0"/>
          <w:marBottom w:val="0"/>
          <w:divBdr>
            <w:top w:val="none" w:sz="0" w:space="0" w:color="auto"/>
            <w:left w:val="none" w:sz="0" w:space="0" w:color="auto"/>
            <w:bottom w:val="none" w:sz="0" w:space="0" w:color="auto"/>
            <w:right w:val="none" w:sz="0" w:space="0" w:color="auto"/>
          </w:divBdr>
        </w:div>
        <w:div w:id="953554900">
          <w:marLeft w:val="0"/>
          <w:marRight w:val="0"/>
          <w:marTop w:val="0"/>
          <w:marBottom w:val="0"/>
          <w:divBdr>
            <w:top w:val="none" w:sz="0" w:space="0" w:color="auto"/>
            <w:left w:val="none" w:sz="0" w:space="0" w:color="auto"/>
            <w:bottom w:val="none" w:sz="0" w:space="0" w:color="auto"/>
            <w:right w:val="none" w:sz="0" w:space="0" w:color="auto"/>
          </w:divBdr>
        </w:div>
        <w:div w:id="751319579">
          <w:marLeft w:val="0"/>
          <w:marRight w:val="0"/>
          <w:marTop w:val="0"/>
          <w:marBottom w:val="0"/>
          <w:divBdr>
            <w:top w:val="none" w:sz="0" w:space="0" w:color="auto"/>
            <w:left w:val="none" w:sz="0" w:space="0" w:color="auto"/>
            <w:bottom w:val="none" w:sz="0" w:space="0" w:color="auto"/>
            <w:right w:val="none" w:sz="0" w:space="0" w:color="auto"/>
          </w:divBdr>
        </w:div>
      </w:divsChild>
    </w:div>
    <w:div w:id="1254171501">
      <w:bodyDiv w:val="1"/>
      <w:marLeft w:val="0"/>
      <w:marRight w:val="0"/>
      <w:marTop w:val="0"/>
      <w:marBottom w:val="0"/>
      <w:divBdr>
        <w:top w:val="none" w:sz="0" w:space="0" w:color="auto"/>
        <w:left w:val="none" w:sz="0" w:space="0" w:color="auto"/>
        <w:bottom w:val="none" w:sz="0" w:space="0" w:color="auto"/>
        <w:right w:val="none" w:sz="0" w:space="0" w:color="auto"/>
      </w:divBdr>
      <w:divsChild>
        <w:div w:id="1023021559">
          <w:marLeft w:val="0"/>
          <w:marRight w:val="0"/>
          <w:marTop w:val="0"/>
          <w:marBottom w:val="0"/>
          <w:divBdr>
            <w:top w:val="none" w:sz="0" w:space="0" w:color="auto"/>
            <w:left w:val="none" w:sz="0" w:space="0" w:color="auto"/>
            <w:bottom w:val="none" w:sz="0" w:space="0" w:color="auto"/>
            <w:right w:val="none" w:sz="0" w:space="0" w:color="auto"/>
          </w:divBdr>
        </w:div>
        <w:div w:id="1282150381">
          <w:marLeft w:val="0"/>
          <w:marRight w:val="0"/>
          <w:marTop w:val="0"/>
          <w:marBottom w:val="0"/>
          <w:divBdr>
            <w:top w:val="none" w:sz="0" w:space="0" w:color="auto"/>
            <w:left w:val="none" w:sz="0" w:space="0" w:color="auto"/>
            <w:bottom w:val="none" w:sz="0" w:space="0" w:color="auto"/>
            <w:right w:val="none" w:sz="0" w:space="0" w:color="auto"/>
          </w:divBdr>
        </w:div>
        <w:div w:id="1921787948">
          <w:marLeft w:val="0"/>
          <w:marRight w:val="0"/>
          <w:marTop w:val="0"/>
          <w:marBottom w:val="0"/>
          <w:divBdr>
            <w:top w:val="none" w:sz="0" w:space="0" w:color="auto"/>
            <w:left w:val="none" w:sz="0" w:space="0" w:color="auto"/>
            <w:bottom w:val="none" w:sz="0" w:space="0" w:color="auto"/>
            <w:right w:val="none" w:sz="0" w:space="0" w:color="auto"/>
          </w:divBdr>
        </w:div>
        <w:div w:id="574437053">
          <w:marLeft w:val="0"/>
          <w:marRight w:val="0"/>
          <w:marTop w:val="0"/>
          <w:marBottom w:val="0"/>
          <w:divBdr>
            <w:top w:val="none" w:sz="0" w:space="0" w:color="auto"/>
            <w:left w:val="none" w:sz="0" w:space="0" w:color="auto"/>
            <w:bottom w:val="none" w:sz="0" w:space="0" w:color="auto"/>
            <w:right w:val="none" w:sz="0" w:space="0" w:color="auto"/>
          </w:divBdr>
        </w:div>
        <w:div w:id="260645741">
          <w:marLeft w:val="0"/>
          <w:marRight w:val="0"/>
          <w:marTop w:val="0"/>
          <w:marBottom w:val="0"/>
          <w:divBdr>
            <w:top w:val="none" w:sz="0" w:space="0" w:color="auto"/>
            <w:left w:val="none" w:sz="0" w:space="0" w:color="auto"/>
            <w:bottom w:val="none" w:sz="0" w:space="0" w:color="auto"/>
            <w:right w:val="none" w:sz="0" w:space="0" w:color="auto"/>
          </w:divBdr>
          <w:divsChild>
            <w:div w:id="599072000">
              <w:marLeft w:val="0"/>
              <w:marRight w:val="0"/>
              <w:marTop w:val="0"/>
              <w:marBottom w:val="0"/>
              <w:divBdr>
                <w:top w:val="none" w:sz="0" w:space="0" w:color="auto"/>
                <w:left w:val="none" w:sz="0" w:space="0" w:color="auto"/>
                <w:bottom w:val="none" w:sz="0" w:space="0" w:color="auto"/>
                <w:right w:val="none" w:sz="0" w:space="0" w:color="auto"/>
              </w:divBdr>
              <w:divsChild>
                <w:div w:id="1338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2065">
          <w:marLeft w:val="0"/>
          <w:marRight w:val="0"/>
          <w:marTop w:val="0"/>
          <w:marBottom w:val="0"/>
          <w:divBdr>
            <w:top w:val="none" w:sz="0" w:space="0" w:color="auto"/>
            <w:left w:val="none" w:sz="0" w:space="0" w:color="auto"/>
            <w:bottom w:val="none" w:sz="0" w:space="0" w:color="auto"/>
            <w:right w:val="none" w:sz="0" w:space="0" w:color="auto"/>
          </w:divBdr>
        </w:div>
        <w:div w:id="179781656">
          <w:marLeft w:val="0"/>
          <w:marRight w:val="0"/>
          <w:marTop w:val="0"/>
          <w:marBottom w:val="0"/>
          <w:divBdr>
            <w:top w:val="none" w:sz="0" w:space="0" w:color="auto"/>
            <w:left w:val="none" w:sz="0" w:space="0" w:color="auto"/>
            <w:bottom w:val="none" w:sz="0" w:space="0" w:color="auto"/>
            <w:right w:val="none" w:sz="0" w:space="0" w:color="auto"/>
          </w:divBdr>
        </w:div>
        <w:div w:id="1877233678">
          <w:marLeft w:val="0"/>
          <w:marRight w:val="0"/>
          <w:marTop w:val="0"/>
          <w:marBottom w:val="0"/>
          <w:divBdr>
            <w:top w:val="none" w:sz="0" w:space="0" w:color="auto"/>
            <w:left w:val="none" w:sz="0" w:space="0" w:color="auto"/>
            <w:bottom w:val="none" w:sz="0" w:space="0" w:color="auto"/>
            <w:right w:val="none" w:sz="0" w:space="0" w:color="auto"/>
          </w:divBdr>
        </w:div>
        <w:div w:id="929972735">
          <w:marLeft w:val="0"/>
          <w:marRight w:val="0"/>
          <w:marTop w:val="0"/>
          <w:marBottom w:val="0"/>
          <w:divBdr>
            <w:top w:val="none" w:sz="0" w:space="0" w:color="auto"/>
            <w:left w:val="none" w:sz="0" w:space="0" w:color="auto"/>
            <w:bottom w:val="none" w:sz="0" w:space="0" w:color="auto"/>
            <w:right w:val="none" w:sz="0" w:space="0" w:color="auto"/>
          </w:divBdr>
        </w:div>
        <w:div w:id="2092969756">
          <w:marLeft w:val="0"/>
          <w:marRight w:val="0"/>
          <w:marTop w:val="0"/>
          <w:marBottom w:val="0"/>
          <w:divBdr>
            <w:top w:val="none" w:sz="0" w:space="0" w:color="auto"/>
            <w:left w:val="none" w:sz="0" w:space="0" w:color="auto"/>
            <w:bottom w:val="none" w:sz="0" w:space="0" w:color="auto"/>
            <w:right w:val="none" w:sz="0" w:space="0" w:color="auto"/>
          </w:divBdr>
        </w:div>
        <w:div w:id="1644194372">
          <w:marLeft w:val="0"/>
          <w:marRight w:val="0"/>
          <w:marTop w:val="0"/>
          <w:marBottom w:val="0"/>
          <w:divBdr>
            <w:top w:val="none" w:sz="0" w:space="0" w:color="auto"/>
            <w:left w:val="none" w:sz="0" w:space="0" w:color="auto"/>
            <w:bottom w:val="none" w:sz="0" w:space="0" w:color="auto"/>
            <w:right w:val="none" w:sz="0" w:space="0" w:color="auto"/>
          </w:divBdr>
        </w:div>
        <w:div w:id="1716813512">
          <w:marLeft w:val="0"/>
          <w:marRight w:val="0"/>
          <w:marTop w:val="0"/>
          <w:marBottom w:val="0"/>
          <w:divBdr>
            <w:top w:val="none" w:sz="0" w:space="0" w:color="auto"/>
            <w:left w:val="none" w:sz="0" w:space="0" w:color="auto"/>
            <w:bottom w:val="none" w:sz="0" w:space="0" w:color="auto"/>
            <w:right w:val="none" w:sz="0" w:space="0" w:color="auto"/>
          </w:divBdr>
        </w:div>
        <w:div w:id="1525746977">
          <w:marLeft w:val="0"/>
          <w:marRight w:val="0"/>
          <w:marTop w:val="0"/>
          <w:marBottom w:val="0"/>
          <w:divBdr>
            <w:top w:val="none" w:sz="0" w:space="0" w:color="auto"/>
            <w:left w:val="none" w:sz="0" w:space="0" w:color="auto"/>
            <w:bottom w:val="none" w:sz="0" w:space="0" w:color="auto"/>
            <w:right w:val="none" w:sz="0" w:space="0" w:color="auto"/>
          </w:divBdr>
        </w:div>
        <w:div w:id="1107584752">
          <w:marLeft w:val="0"/>
          <w:marRight w:val="0"/>
          <w:marTop w:val="0"/>
          <w:marBottom w:val="0"/>
          <w:divBdr>
            <w:top w:val="none" w:sz="0" w:space="0" w:color="auto"/>
            <w:left w:val="none" w:sz="0" w:space="0" w:color="auto"/>
            <w:bottom w:val="none" w:sz="0" w:space="0" w:color="auto"/>
            <w:right w:val="none" w:sz="0" w:space="0" w:color="auto"/>
          </w:divBdr>
        </w:div>
        <w:div w:id="684988636">
          <w:marLeft w:val="0"/>
          <w:marRight w:val="0"/>
          <w:marTop w:val="0"/>
          <w:marBottom w:val="0"/>
          <w:divBdr>
            <w:top w:val="none" w:sz="0" w:space="0" w:color="auto"/>
            <w:left w:val="none" w:sz="0" w:space="0" w:color="auto"/>
            <w:bottom w:val="none" w:sz="0" w:space="0" w:color="auto"/>
            <w:right w:val="none" w:sz="0" w:space="0" w:color="auto"/>
          </w:divBdr>
        </w:div>
        <w:div w:id="1308589387">
          <w:marLeft w:val="0"/>
          <w:marRight w:val="0"/>
          <w:marTop w:val="0"/>
          <w:marBottom w:val="0"/>
          <w:divBdr>
            <w:top w:val="none" w:sz="0" w:space="0" w:color="auto"/>
            <w:left w:val="none" w:sz="0" w:space="0" w:color="auto"/>
            <w:bottom w:val="none" w:sz="0" w:space="0" w:color="auto"/>
            <w:right w:val="none" w:sz="0" w:space="0" w:color="auto"/>
          </w:divBdr>
        </w:div>
        <w:div w:id="1282567362">
          <w:marLeft w:val="0"/>
          <w:marRight w:val="0"/>
          <w:marTop w:val="0"/>
          <w:marBottom w:val="0"/>
          <w:divBdr>
            <w:top w:val="none" w:sz="0" w:space="0" w:color="auto"/>
            <w:left w:val="none" w:sz="0" w:space="0" w:color="auto"/>
            <w:bottom w:val="none" w:sz="0" w:space="0" w:color="auto"/>
            <w:right w:val="none" w:sz="0" w:space="0" w:color="auto"/>
          </w:divBdr>
        </w:div>
        <w:div w:id="134177774">
          <w:marLeft w:val="0"/>
          <w:marRight w:val="0"/>
          <w:marTop w:val="0"/>
          <w:marBottom w:val="0"/>
          <w:divBdr>
            <w:top w:val="none" w:sz="0" w:space="0" w:color="auto"/>
            <w:left w:val="none" w:sz="0" w:space="0" w:color="auto"/>
            <w:bottom w:val="none" w:sz="0" w:space="0" w:color="auto"/>
            <w:right w:val="none" w:sz="0" w:space="0" w:color="auto"/>
          </w:divBdr>
        </w:div>
        <w:div w:id="949899785">
          <w:marLeft w:val="0"/>
          <w:marRight w:val="0"/>
          <w:marTop w:val="0"/>
          <w:marBottom w:val="0"/>
          <w:divBdr>
            <w:top w:val="none" w:sz="0" w:space="0" w:color="auto"/>
            <w:left w:val="none" w:sz="0" w:space="0" w:color="auto"/>
            <w:bottom w:val="none" w:sz="0" w:space="0" w:color="auto"/>
            <w:right w:val="none" w:sz="0" w:space="0" w:color="auto"/>
          </w:divBdr>
        </w:div>
      </w:divsChild>
    </w:div>
    <w:div w:id="1302033906">
      <w:bodyDiv w:val="1"/>
      <w:marLeft w:val="0"/>
      <w:marRight w:val="0"/>
      <w:marTop w:val="0"/>
      <w:marBottom w:val="0"/>
      <w:divBdr>
        <w:top w:val="none" w:sz="0" w:space="0" w:color="auto"/>
        <w:left w:val="none" w:sz="0" w:space="0" w:color="auto"/>
        <w:bottom w:val="none" w:sz="0" w:space="0" w:color="auto"/>
        <w:right w:val="none" w:sz="0" w:space="0" w:color="auto"/>
      </w:divBdr>
    </w:div>
    <w:div w:id="1383359040">
      <w:bodyDiv w:val="1"/>
      <w:marLeft w:val="0"/>
      <w:marRight w:val="0"/>
      <w:marTop w:val="0"/>
      <w:marBottom w:val="0"/>
      <w:divBdr>
        <w:top w:val="none" w:sz="0" w:space="0" w:color="auto"/>
        <w:left w:val="none" w:sz="0" w:space="0" w:color="auto"/>
        <w:bottom w:val="none" w:sz="0" w:space="0" w:color="auto"/>
        <w:right w:val="none" w:sz="0" w:space="0" w:color="auto"/>
      </w:divBdr>
      <w:divsChild>
        <w:div w:id="85543993">
          <w:marLeft w:val="0"/>
          <w:marRight w:val="0"/>
          <w:marTop w:val="0"/>
          <w:marBottom w:val="0"/>
          <w:divBdr>
            <w:top w:val="none" w:sz="0" w:space="0" w:color="auto"/>
            <w:left w:val="none" w:sz="0" w:space="0" w:color="auto"/>
            <w:bottom w:val="none" w:sz="0" w:space="0" w:color="auto"/>
            <w:right w:val="none" w:sz="0" w:space="0" w:color="auto"/>
          </w:divBdr>
        </w:div>
      </w:divsChild>
    </w:div>
    <w:div w:id="1428847378">
      <w:bodyDiv w:val="1"/>
      <w:marLeft w:val="0"/>
      <w:marRight w:val="0"/>
      <w:marTop w:val="0"/>
      <w:marBottom w:val="0"/>
      <w:divBdr>
        <w:top w:val="none" w:sz="0" w:space="0" w:color="auto"/>
        <w:left w:val="none" w:sz="0" w:space="0" w:color="auto"/>
        <w:bottom w:val="none" w:sz="0" w:space="0" w:color="auto"/>
        <w:right w:val="none" w:sz="0" w:space="0" w:color="auto"/>
      </w:divBdr>
    </w:div>
    <w:div w:id="1584680651">
      <w:bodyDiv w:val="1"/>
      <w:marLeft w:val="0"/>
      <w:marRight w:val="0"/>
      <w:marTop w:val="0"/>
      <w:marBottom w:val="0"/>
      <w:divBdr>
        <w:top w:val="none" w:sz="0" w:space="0" w:color="auto"/>
        <w:left w:val="none" w:sz="0" w:space="0" w:color="auto"/>
        <w:bottom w:val="none" w:sz="0" w:space="0" w:color="auto"/>
        <w:right w:val="none" w:sz="0" w:space="0" w:color="auto"/>
      </w:divBdr>
      <w:divsChild>
        <w:div w:id="1414084221">
          <w:marLeft w:val="0"/>
          <w:marRight w:val="0"/>
          <w:marTop w:val="0"/>
          <w:marBottom w:val="0"/>
          <w:divBdr>
            <w:top w:val="none" w:sz="0" w:space="0" w:color="auto"/>
            <w:left w:val="none" w:sz="0" w:space="0" w:color="auto"/>
            <w:bottom w:val="none" w:sz="0" w:space="0" w:color="auto"/>
            <w:right w:val="none" w:sz="0" w:space="0" w:color="auto"/>
          </w:divBdr>
        </w:div>
      </w:divsChild>
    </w:div>
    <w:div w:id="1606159437">
      <w:bodyDiv w:val="1"/>
      <w:marLeft w:val="0"/>
      <w:marRight w:val="0"/>
      <w:marTop w:val="0"/>
      <w:marBottom w:val="0"/>
      <w:divBdr>
        <w:top w:val="none" w:sz="0" w:space="0" w:color="auto"/>
        <w:left w:val="none" w:sz="0" w:space="0" w:color="auto"/>
        <w:bottom w:val="none" w:sz="0" w:space="0" w:color="auto"/>
        <w:right w:val="none" w:sz="0" w:space="0" w:color="auto"/>
      </w:divBdr>
    </w:div>
    <w:div w:id="2114669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chemexcil.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hemexcil.in" TargetMode="External"/><Relationship Id="rId14" Type="http://schemas.openxmlformats.org/officeDocument/2006/relationships/image" Target="media/image4.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7EDA-2E80-4352-8067-C6D6BF8D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137</cp:revision>
  <dcterms:created xsi:type="dcterms:W3CDTF">2021-02-24T14:05:00Z</dcterms:created>
  <dcterms:modified xsi:type="dcterms:W3CDTF">2023-03-01T04:40:00Z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LastSaved">
    <vt:filetime>2021-02-24T00:00:00Z</vt:filetime>
  </property>
</Properties>
</file>